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AEE76" w14:textId="77777777" w:rsidR="008658FC" w:rsidRPr="00285871" w:rsidRDefault="008658FC" w:rsidP="008658FC">
      <w:pPr>
        <w:jc w:val="center"/>
        <w:rPr>
          <w:rFonts w:ascii="ABC Favorit" w:hAnsi="ABC Favorit" w:cs="Arial"/>
          <w:b/>
          <w:sz w:val="24"/>
          <w:szCs w:val="24"/>
          <w:lang w:val="fr"/>
        </w:rPr>
      </w:pPr>
    </w:p>
    <w:p w14:paraId="4B7B121D" w14:textId="77777777" w:rsidR="008658FC" w:rsidRPr="00785035" w:rsidRDefault="008658FC" w:rsidP="008658FC">
      <w:pPr>
        <w:jc w:val="center"/>
        <w:rPr>
          <w:rFonts w:ascii="ABC Favorit" w:hAnsi="ABC Favorit" w:cs="Arial"/>
          <w:b/>
          <w:color w:val="EF413D"/>
          <w:sz w:val="28"/>
          <w:szCs w:val="28"/>
          <w:lang w:val="fr-CH"/>
        </w:rPr>
      </w:pPr>
      <w:r w:rsidRPr="00785035">
        <w:rPr>
          <w:rFonts w:ascii="ABC Favorit" w:hAnsi="ABC Favorit" w:cs="Arial"/>
          <w:b/>
          <w:color w:val="EF413D"/>
          <w:sz w:val="28"/>
          <w:szCs w:val="28"/>
          <w:lang w:val="fr"/>
        </w:rPr>
        <w:t xml:space="preserve">Procédure d’équivalence pour l’obtention du titre </w:t>
      </w:r>
    </w:p>
    <w:p w14:paraId="1F042CF7" w14:textId="77777777" w:rsidR="00785035" w:rsidRDefault="008658FC" w:rsidP="008658FC">
      <w:pPr>
        <w:jc w:val="center"/>
        <w:rPr>
          <w:rFonts w:ascii="ABC Favorit" w:hAnsi="ABC Favorit" w:cs="Arial"/>
          <w:b/>
          <w:color w:val="EF413D"/>
          <w:sz w:val="28"/>
          <w:szCs w:val="28"/>
          <w:lang w:val="fr"/>
        </w:rPr>
      </w:pPr>
      <w:r w:rsidRPr="00785035">
        <w:rPr>
          <w:rFonts w:ascii="ABC Favorit" w:hAnsi="ABC Favorit" w:cs="Arial"/>
          <w:b/>
          <w:color w:val="EF413D"/>
          <w:sz w:val="28"/>
          <w:szCs w:val="28"/>
          <w:lang w:val="fr"/>
        </w:rPr>
        <w:t xml:space="preserve">« Spécialiste en santé sexuelle éducation-formation-conseil </w:t>
      </w:r>
    </w:p>
    <w:p w14:paraId="4B72B5EE" w14:textId="467203AF" w:rsidR="008658FC" w:rsidRPr="00785035" w:rsidRDefault="005612F5" w:rsidP="008658FC">
      <w:pPr>
        <w:jc w:val="center"/>
        <w:rPr>
          <w:rFonts w:ascii="ABC Favorit" w:hAnsi="ABC Favorit" w:cs="Arial"/>
          <w:b/>
          <w:color w:val="EF413D"/>
          <w:sz w:val="28"/>
          <w:szCs w:val="28"/>
          <w:lang w:val="fr-CH"/>
        </w:rPr>
      </w:pPr>
      <w:r w:rsidRPr="00785035">
        <w:rPr>
          <w:rFonts w:ascii="ABC Favorit" w:hAnsi="ABC Favorit" w:cs="Arial"/>
          <w:b/>
          <w:color w:val="EF413D"/>
          <w:sz w:val="28"/>
          <w:szCs w:val="28"/>
          <w:lang w:val="fr"/>
        </w:rPr>
        <w:t>SANTÉ SEXUELLE SUISSE</w:t>
      </w:r>
      <w:r w:rsidR="008658FC" w:rsidRPr="00785035">
        <w:rPr>
          <w:rFonts w:ascii="ABC Favorit" w:hAnsi="ABC Favorit" w:cs="Arial"/>
          <w:b/>
          <w:color w:val="EF413D"/>
          <w:sz w:val="28"/>
          <w:szCs w:val="28"/>
          <w:lang w:val="fr"/>
        </w:rPr>
        <w:t> »</w:t>
      </w:r>
    </w:p>
    <w:p w14:paraId="0ABA4BAC" w14:textId="77777777" w:rsidR="008658FC" w:rsidRPr="005612F5" w:rsidRDefault="008658FC" w:rsidP="008658FC">
      <w:pPr>
        <w:jc w:val="center"/>
        <w:rPr>
          <w:rFonts w:ascii="ABC Favorit" w:hAnsi="ABC Favorit" w:cs="Arial"/>
          <w:b/>
          <w:sz w:val="20"/>
          <w:szCs w:val="20"/>
          <w:lang w:val="fr-CH"/>
        </w:rPr>
      </w:pPr>
    </w:p>
    <w:p w14:paraId="27F5C1A7" w14:textId="77777777" w:rsidR="008658FC" w:rsidRPr="00F75D21" w:rsidRDefault="008658FC" w:rsidP="008658FC">
      <w:pPr>
        <w:jc w:val="center"/>
        <w:rPr>
          <w:rFonts w:ascii="ABC Favorit" w:hAnsi="ABC Favorit" w:cs="Arial"/>
          <w:b/>
          <w:sz w:val="28"/>
          <w:szCs w:val="28"/>
          <w:lang w:val="fr-CH"/>
        </w:rPr>
      </w:pPr>
      <w:r w:rsidRPr="00043A1D">
        <w:rPr>
          <w:rFonts w:ascii="ABC Favorit" w:hAnsi="ABC Favorit" w:cs="Arial"/>
          <w:b/>
          <w:sz w:val="28"/>
          <w:szCs w:val="28"/>
          <w:lang w:val="fr"/>
        </w:rPr>
        <w:t>Demande d’équivalence</w:t>
      </w:r>
    </w:p>
    <w:p w14:paraId="1A12F80A" w14:textId="77777777" w:rsidR="008658FC" w:rsidRPr="00F75D21" w:rsidRDefault="008658FC" w:rsidP="008658FC">
      <w:pPr>
        <w:jc w:val="left"/>
        <w:rPr>
          <w:rFonts w:ascii="ABC Favorit" w:hAnsi="ABC Favorit" w:cs="Arial"/>
          <w:lang w:val="fr-CH"/>
        </w:rPr>
      </w:pPr>
    </w:p>
    <w:p w14:paraId="64C25F56" w14:textId="77777777" w:rsidR="008658FC" w:rsidRPr="00F75D21" w:rsidRDefault="008658FC" w:rsidP="008658FC">
      <w:pPr>
        <w:jc w:val="left"/>
        <w:rPr>
          <w:rFonts w:ascii="ABC Favorit" w:hAnsi="ABC Favorit" w:cs="Arial"/>
          <w:lang w:val="fr-CH"/>
        </w:rPr>
      </w:pPr>
      <w:r w:rsidRPr="00285871">
        <w:rPr>
          <w:rFonts w:ascii="ABC Favorit" w:hAnsi="ABC Favorit" w:cs="Arial"/>
          <w:b/>
          <w:lang w:val="fr"/>
        </w:rPr>
        <w:t>Données personnelles</w:t>
      </w:r>
    </w:p>
    <w:tbl>
      <w:tblPr>
        <w:tblStyle w:val="Grilledutableau"/>
        <w:tblW w:w="0" w:type="auto"/>
        <w:tblLook w:val="04A0" w:firstRow="1" w:lastRow="0" w:firstColumn="1" w:lastColumn="0" w:noHBand="0" w:noVBand="1"/>
      </w:tblPr>
      <w:tblGrid>
        <w:gridCol w:w="4652"/>
        <w:gridCol w:w="4296"/>
      </w:tblGrid>
      <w:tr w:rsidR="008658FC" w:rsidRPr="00D27665" w14:paraId="1E4F0A30" w14:textId="77777777" w:rsidTr="00195755">
        <w:tc>
          <w:tcPr>
            <w:tcW w:w="9212" w:type="dxa"/>
            <w:gridSpan w:val="2"/>
          </w:tcPr>
          <w:p w14:paraId="0FD05FEE" w14:textId="77777777" w:rsidR="008658FC" w:rsidRPr="00285871" w:rsidRDefault="008658FC" w:rsidP="00195755">
            <w:pPr>
              <w:jc w:val="left"/>
              <w:rPr>
                <w:rFonts w:ascii="ABC Favorit" w:hAnsi="ABC Favorit" w:cs="Arial"/>
                <w:sz w:val="20"/>
                <w:szCs w:val="20"/>
                <w:lang w:val="fr-CH"/>
              </w:rPr>
            </w:pPr>
          </w:p>
          <w:p w14:paraId="47FCE056" w14:textId="77777777" w:rsidR="008658FC" w:rsidRPr="00285871" w:rsidRDefault="008658FC" w:rsidP="00195755">
            <w:pPr>
              <w:jc w:val="left"/>
              <w:rPr>
                <w:rFonts w:ascii="ABC Favorit" w:hAnsi="ABC Favorit" w:cs="Arial"/>
                <w:sz w:val="20"/>
                <w:szCs w:val="20"/>
                <w:lang w:val="fr-CH"/>
              </w:rPr>
            </w:pPr>
            <w:r w:rsidRPr="00285871">
              <w:rPr>
                <w:rFonts w:ascii="ABC Favorit" w:hAnsi="ABC Favorit" w:cs="Arial"/>
                <w:sz w:val="20"/>
                <w:szCs w:val="20"/>
                <w:lang w:val="fr"/>
              </w:rPr>
              <w:t xml:space="preserve">Nom/prénom, date de naissance </w:t>
            </w:r>
            <w:r w:rsidRPr="00285871">
              <w:rPr>
                <w:rFonts w:ascii="ABC Favorit" w:hAnsi="ABC Favorit" w:cstheme="minorHAnsi"/>
                <w:sz w:val="20"/>
                <w:szCs w:val="20"/>
              </w:rPr>
              <w:fldChar w:fldCharType="begin">
                <w:ffData>
                  <w:name w:val="Text1"/>
                  <w:enabled/>
                  <w:calcOnExit w:val="0"/>
                  <w:textInput/>
                </w:ffData>
              </w:fldChar>
            </w:r>
            <w:r w:rsidRPr="00285871">
              <w:rPr>
                <w:rFonts w:ascii="ABC Favorit" w:hAnsi="ABC Favorit" w:cstheme="minorHAnsi"/>
                <w:sz w:val="20"/>
                <w:szCs w:val="20"/>
                <w:lang w:val="fr-CH"/>
              </w:rPr>
              <w:instrText xml:space="preserve"> FORMTEXT </w:instrText>
            </w:r>
            <w:r w:rsidRPr="00285871">
              <w:rPr>
                <w:rFonts w:ascii="ABC Favorit" w:hAnsi="ABC Favorit" w:cstheme="minorHAnsi"/>
                <w:sz w:val="20"/>
                <w:szCs w:val="20"/>
              </w:rPr>
            </w:r>
            <w:r w:rsidRPr="00285871">
              <w:rPr>
                <w:rFonts w:ascii="ABC Favorit" w:hAnsi="ABC Favorit" w:cstheme="minorHAnsi"/>
                <w:sz w:val="20"/>
                <w:szCs w:val="20"/>
              </w:rPr>
              <w:fldChar w:fldCharType="separate"/>
            </w:r>
            <w:r w:rsidRPr="00285871">
              <w:rPr>
                <w:rFonts w:ascii="ABC Favorit" w:hAnsi="ABC Favorit" w:cstheme="minorHAnsi"/>
                <w:noProof/>
                <w:sz w:val="20"/>
                <w:szCs w:val="20"/>
              </w:rPr>
              <w:t> </w:t>
            </w:r>
            <w:r w:rsidRPr="00285871">
              <w:rPr>
                <w:rFonts w:ascii="ABC Favorit" w:hAnsi="ABC Favorit" w:cstheme="minorHAnsi"/>
                <w:noProof/>
                <w:sz w:val="20"/>
                <w:szCs w:val="20"/>
              </w:rPr>
              <w:t> </w:t>
            </w:r>
            <w:r w:rsidRPr="00285871">
              <w:rPr>
                <w:rFonts w:ascii="ABC Favorit" w:hAnsi="ABC Favorit" w:cstheme="minorHAnsi"/>
                <w:noProof/>
                <w:sz w:val="20"/>
                <w:szCs w:val="20"/>
              </w:rPr>
              <w:t> </w:t>
            </w:r>
            <w:r w:rsidRPr="00285871">
              <w:rPr>
                <w:rFonts w:ascii="ABC Favorit" w:hAnsi="ABC Favorit" w:cstheme="minorHAnsi"/>
                <w:noProof/>
                <w:sz w:val="20"/>
                <w:szCs w:val="20"/>
              </w:rPr>
              <w:t> </w:t>
            </w:r>
            <w:r w:rsidRPr="00285871">
              <w:rPr>
                <w:rFonts w:ascii="ABC Favorit" w:hAnsi="ABC Favorit" w:cstheme="minorHAnsi"/>
                <w:noProof/>
                <w:sz w:val="20"/>
                <w:szCs w:val="20"/>
              </w:rPr>
              <w:t> </w:t>
            </w:r>
            <w:r w:rsidRPr="00285871">
              <w:rPr>
                <w:rFonts w:ascii="ABC Favorit" w:hAnsi="ABC Favorit" w:cstheme="minorHAnsi"/>
                <w:sz w:val="20"/>
                <w:szCs w:val="20"/>
              </w:rPr>
              <w:fldChar w:fldCharType="end"/>
            </w:r>
            <w:r w:rsidRPr="00285871">
              <w:rPr>
                <w:rFonts w:ascii="ABC Favorit" w:hAnsi="ABC Favorit" w:cs="Arial"/>
                <w:sz w:val="20"/>
                <w:szCs w:val="20"/>
                <w:lang w:val="fr"/>
              </w:rPr>
              <w:fldChar w:fldCharType="begin">
                <w:ffData>
                  <w:name w:val="Text1"/>
                  <w:enabled/>
                  <w:calcOnExit w:val="0"/>
                  <w:textInput/>
                </w:ffData>
              </w:fldChar>
            </w:r>
            <w:bookmarkStart w:id="0" w:name="Text1"/>
            <w:r w:rsidRPr="00285871">
              <w:rPr>
                <w:rFonts w:ascii="ABC Favorit" w:hAnsi="ABC Favorit" w:cs="Arial"/>
                <w:sz w:val="20"/>
                <w:szCs w:val="20"/>
                <w:lang w:val="fr"/>
              </w:rPr>
              <w:instrText xml:space="preserve"> FORMTEXT </w:instrText>
            </w:r>
            <w:r w:rsidR="00000000">
              <w:rPr>
                <w:rFonts w:ascii="ABC Favorit" w:hAnsi="ABC Favorit" w:cs="Arial"/>
                <w:sz w:val="20"/>
                <w:szCs w:val="20"/>
                <w:lang w:val="fr"/>
              </w:rPr>
            </w:r>
            <w:r w:rsidR="00000000">
              <w:rPr>
                <w:rFonts w:ascii="ABC Favorit" w:hAnsi="ABC Favorit" w:cs="Arial"/>
                <w:sz w:val="20"/>
                <w:szCs w:val="20"/>
                <w:lang w:val="fr"/>
              </w:rPr>
              <w:fldChar w:fldCharType="separate"/>
            </w:r>
            <w:r w:rsidRPr="00285871">
              <w:rPr>
                <w:rFonts w:ascii="ABC Favorit" w:hAnsi="ABC Favorit" w:cs="Arial"/>
                <w:sz w:val="20"/>
                <w:szCs w:val="20"/>
                <w:lang w:val="fr"/>
              </w:rPr>
              <w:fldChar w:fldCharType="end"/>
            </w:r>
            <w:bookmarkEnd w:id="0"/>
          </w:p>
          <w:p w14:paraId="4B3729E5" w14:textId="77777777" w:rsidR="008658FC" w:rsidRPr="00285871" w:rsidRDefault="008658FC" w:rsidP="00195755">
            <w:pPr>
              <w:jc w:val="left"/>
              <w:rPr>
                <w:rFonts w:ascii="ABC Favorit" w:hAnsi="ABC Favorit" w:cs="Arial"/>
                <w:sz w:val="20"/>
                <w:szCs w:val="20"/>
                <w:lang w:val="fr-CH"/>
              </w:rPr>
            </w:pPr>
          </w:p>
        </w:tc>
      </w:tr>
      <w:tr w:rsidR="008658FC" w:rsidRPr="00285871" w14:paraId="12678CFB" w14:textId="77777777" w:rsidTr="00195755">
        <w:tc>
          <w:tcPr>
            <w:tcW w:w="4786" w:type="dxa"/>
          </w:tcPr>
          <w:p w14:paraId="59469EAA" w14:textId="77777777" w:rsidR="008658FC" w:rsidRPr="00285871" w:rsidRDefault="008658FC" w:rsidP="00195755">
            <w:pPr>
              <w:jc w:val="left"/>
              <w:rPr>
                <w:rFonts w:ascii="ABC Favorit" w:hAnsi="ABC Favorit" w:cs="Arial"/>
                <w:sz w:val="20"/>
                <w:szCs w:val="20"/>
                <w:lang w:val="fr-CH"/>
              </w:rPr>
            </w:pPr>
          </w:p>
          <w:p w14:paraId="0541C7B0" w14:textId="77671ED1" w:rsidR="008658FC" w:rsidRPr="00285871" w:rsidRDefault="008658FC" w:rsidP="00195755">
            <w:pPr>
              <w:jc w:val="left"/>
              <w:rPr>
                <w:rFonts w:ascii="ABC Favorit" w:hAnsi="ABC Favorit" w:cs="Arial"/>
                <w:sz w:val="20"/>
                <w:szCs w:val="20"/>
              </w:rPr>
            </w:pPr>
            <w:r w:rsidRPr="00285871">
              <w:rPr>
                <w:rFonts w:ascii="ABC Favorit" w:hAnsi="ABC Favorit" w:cs="Arial"/>
                <w:sz w:val="20"/>
                <w:szCs w:val="20"/>
                <w:lang w:val="fr"/>
              </w:rPr>
              <w:t>Adress</w:t>
            </w:r>
            <w:r w:rsidR="009B616B">
              <w:rPr>
                <w:rFonts w:ascii="ABC Favorit" w:hAnsi="ABC Favorit" w:cs="Arial"/>
                <w:sz w:val="20"/>
                <w:szCs w:val="20"/>
                <w:lang w:val="fr"/>
              </w:rPr>
              <w:t>e/</w:t>
            </w:r>
            <w:r w:rsidR="009B616B" w:rsidRPr="00285871">
              <w:rPr>
                <w:rFonts w:ascii="ABC Favorit" w:hAnsi="ABC Favorit" w:cs="Arial"/>
                <w:sz w:val="20"/>
                <w:szCs w:val="20"/>
                <w:lang w:val="fr"/>
              </w:rPr>
              <w:t xml:space="preserve"> Code postal/lieu</w:t>
            </w:r>
            <w:r w:rsidRPr="00285871">
              <w:rPr>
                <w:rFonts w:ascii="ABC Favorit" w:hAnsi="ABC Favorit" w:cs="Arial"/>
                <w:sz w:val="20"/>
                <w:szCs w:val="20"/>
                <w:lang w:val="fr"/>
              </w:rPr>
              <w:t xml:space="preserve"> </w:t>
            </w:r>
            <w:r w:rsidRPr="00285871">
              <w:rPr>
                <w:rFonts w:ascii="ABC Favorit" w:hAnsi="ABC Favorit" w:cstheme="minorHAnsi"/>
                <w:sz w:val="20"/>
                <w:szCs w:val="20"/>
              </w:rPr>
              <w:fldChar w:fldCharType="begin">
                <w:ffData>
                  <w:name w:val="Text1"/>
                  <w:enabled/>
                  <w:calcOnExit w:val="0"/>
                  <w:textInput/>
                </w:ffData>
              </w:fldChar>
            </w:r>
            <w:r w:rsidRPr="00285871">
              <w:rPr>
                <w:rFonts w:ascii="ABC Favorit" w:hAnsi="ABC Favorit" w:cstheme="minorHAnsi"/>
                <w:sz w:val="20"/>
                <w:szCs w:val="20"/>
              </w:rPr>
              <w:instrText xml:space="preserve"> FORMTEXT </w:instrText>
            </w:r>
            <w:r w:rsidRPr="00285871">
              <w:rPr>
                <w:rFonts w:ascii="ABC Favorit" w:hAnsi="ABC Favorit" w:cstheme="minorHAnsi"/>
                <w:sz w:val="20"/>
                <w:szCs w:val="20"/>
              </w:rPr>
            </w:r>
            <w:r w:rsidRPr="00285871">
              <w:rPr>
                <w:rFonts w:ascii="ABC Favorit" w:hAnsi="ABC Favorit" w:cstheme="minorHAnsi"/>
                <w:sz w:val="20"/>
                <w:szCs w:val="20"/>
              </w:rPr>
              <w:fldChar w:fldCharType="separate"/>
            </w:r>
            <w:r w:rsidRPr="00285871">
              <w:rPr>
                <w:rFonts w:ascii="ABC Favorit" w:hAnsi="ABC Favorit" w:cstheme="minorHAnsi"/>
                <w:noProof/>
                <w:sz w:val="20"/>
                <w:szCs w:val="20"/>
              </w:rPr>
              <w:t> </w:t>
            </w:r>
            <w:r w:rsidRPr="00285871">
              <w:rPr>
                <w:rFonts w:ascii="ABC Favorit" w:hAnsi="ABC Favorit" w:cstheme="minorHAnsi"/>
                <w:noProof/>
                <w:sz w:val="20"/>
                <w:szCs w:val="20"/>
              </w:rPr>
              <w:t> </w:t>
            </w:r>
            <w:r w:rsidRPr="00285871">
              <w:rPr>
                <w:rFonts w:ascii="ABC Favorit" w:hAnsi="ABC Favorit" w:cstheme="minorHAnsi"/>
                <w:noProof/>
                <w:sz w:val="20"/>
                <w:szCs w:val="20"/>
              </w:rPr>
              <w:t> </w:t>
            </w:r>
            <w:r w:rsidRPr="00285871">
              <w:rPr>
                <w:rFonts w:ascii="ABC Favorit" w:hAnsi="ABC Favorit" w:cstheme="minorHAnsi"/>
                <w:noProof/>
                <w:sz w:val="20"/>
                <w:szCs w:val="20"/>
              </w:rPr>
              <w:t> </w:t>
            </w:r>
            <w:r w:rsidRPr="00285871">
              <w:rPr>
                <w:rFonts w:ascii="ABC Favorit" w:hAnsi="ABC Favorit" w:cstheme="minorHAnsi"/>
                <w:noProof/>
                <w:sz w:val="20"/>
                <w:szCs w:val="20"/>
              </w:rPr>
              <w:t> </w:t>
            </w:r>
            <w:r w:rsidRPr="00285871">
              <w:rPr>
                <w:rFonts w:ascii="ABC Favorit" w:hAnsi="ABC Favorit" w:cstheme="minorHAnsi"/>
                <w:sz w:val="20"/>
                <w:szCs w:val="20"/>
              </w:rPr>
              <w:fldChar w:fldCharType="end"/>
            </w:r>
            <w:r w:rsidRPr="00285871">
              <w:rPr>
                <w:rFonts w:ascii="ABC Favorit" w:hAnsi="ABC Favorit" w:cs="Arial"/>
                <w:sz w:val="20"/>
                <w:szCs w:val="20"/>
                <w:lang w:val="fr"/>
              </w:rPr>
              <w:fldChar w:fldCharType="begin">
                <w:ffData>
                  <w:name w:val="Text2"/>
                  <w:enabled/>
                  <w:calcOnExit w:val="0"/>
                  <w:textInput/>
                </w:ffData>
              </w:fldChar>
            </w:r>
            <w:bookmarkStart w:id="1" w:name="Text2"/>
            <w:r w:rsidRPr="00285871">
              <w:rPr>
                <w:rFonts w:ascii="ABC Favorit" w:hAnsi="ABC Favorit" w:cs="Arial"/>
                <w:sz w:val="20"/>
                <w:szCs w:val="20"/>
                <w:lang w:val="fr"/>
              </w:rPr>
              <w:instrText xml:space="preserve"> FORMTEXT </w:instrText>
            </w:r>
            <w:r w:rsidR="00000000">
              <w:rPr>
                <w:rFonts w:ascii="ABC Favorit" w:hAnsi="ABC Favorit" w:cs="Arial"/>
                <w:sz w:val="20"/>
                <w:szCs w:val="20"/>
                <w:lang w:val="fr"/>
              </w:rPr>
            </w:r>
            <w:r w:rsidR="00000000">
              <w:rPr>
                <w:rFonts w:ascii="ABC Favorit" w:hAnsi="ABC Favorit" w:cs="Arial"/>
                <w:sz w:val="20"/>
                <w:szCs w:val="20"/>
                <w:lang w:val="fr"/>
              </w:rPr>
              <w:fldChar w:fldCharType="separate"/>
            </w:r>
            <w:r w:rsidRPr="00285871">
              <w:rPr>
                <w:rFonts w:ascii="ABC Favorit" w:hAnsi="ABC Favorit" w:cs="Arial"/>
                <w:sz w:val="20"/>
                <w:szCs w:val="20"/>
                <w:lang w:val="fr"/>
              </w:rPr>
              <w:fldChar w:fldCharType="end"/>
            </w:r>
            <w:bookmarkEnd w:id="1"/>
          </w:p>
          <w:p w14:paraId="47965BF1" w14:textId="77777777" w:rsidR="008658FC" w:rsidRPr="00285871" w:rsidRDefault="008658FC" w:rsidP="00195755">
            <w:pPr>
              <w:jc w:val="left"/>
              <w:rPr>
                <w:rFonts w:ascii="ABC Favorit" w:hAnsi="ABC Favorit" w:cs="Arial"/>
                <w:sz w:val="20"/>
                <w:szCs w:val="20"/>
              </w:rPr>
            </w:pPr>
          </w:p>
        </w:tc>
        <w:tc>
          <w:tcPr>
            <w:tcW w:w="4426" w:type="dxa"/>
          </w:tcPr>
          <w:p w14:paraId="6E51FE72" w14:textId="77777777" w:rsidR="008658FC" w:rsidRPr="00285871" w:rsidRDefault="008658FC" w:rsidP="00195755">
            <w:pPr>
              <w:jc w:val="left"/>
              <w:rPr>
                <w:rFonts w:ascii="ABC Favorit" w:hAnsi="ABC Favorit" w:cs="Arial"/>
                <w:sz w:val="20"/>
                <w:szCs w:val="20"/>
              </w:rPr>
            </w:pPr>
          </w:p>
          <w:p w14:paraId="5A9B49B5" w14:textId="7623F968" w:rsidR="008658FC" w:rsidRPr="00285871" w:rsidRDefault="009B616B" w:rsidP="00195755">
            <w:pPr>
              <w:jc w:val="left"/>
              <w:rPr>
                <w:rFonts w:ascii="ABC Favorit" w:hAnsi="ABC Favorit" w:cs="Arial"/>
                <w:sz w:val="20"/>
                <w:szCs w:val="20"/>
              </w:rPr>
            </w:pPr>
            <w:r>
              <w:rPr>
                <w:rFonts w:ascii="ABC Favorit" w:hAnsi="ABC Favorit" w:cs="Arial"/>
                <w:sz w:val="20"/>
                <w:szCs w:val="20"/>
                <w:lang w:val="fr"/>
              </w:rPr>
              <w:t xml:space="preserve">Originaire de </w:t>
            </w:r>
            <w:r w:rsidR="008658FC" w:rsidRPr="00285871">
              <w:rPr>
                <w:rFonts w:ascii="ABC Favorit" w:hAnsi="ABC Favorit" w:cstheme="minorHAnsi"/>
                <w:sz w:val="20"/>
                <w:szCs w:val="20"/>
              </w:rPr>
              <w:fldChar w:fldCharType="begin">
                <w:ffData>
                  <w:name w:val="Text1"/>
                  <w:enabled/>
                  <w:calcOnExit w:val="0"/>
                  <w:textInput/>
                </w:ffData>
              </w:fldChar>
            </w:r>
            <w:r w:rsidR="008658FC" w:rsidRPr="00285871">
              <w:rPr>
                <w:rFonts w:ascii="ABC Favorit" w:hAnsi="ABC Favorit" w:cstheme="minorHAnsi"/>
                <w:sz w:val="20"/>
                <w:szCs w:val="20"/>
              </w:rPr>
              <w:instrText xml:space="preserve"> FORMTEXT </w:instrText>
            </w:r>
            <w:r w:rsidR="008658FC" w:rsidRPr="00285871">
              <w:rPr>
                <w:rFonts w:ascii="ABC Favorit" w:hAnsi="ABC Favorit" w:cstheme="minorHAnsi"/>
                <w:sz w:val="20"/>
                <w:szCs w:val="20"/>
              </w:rPr>
            </w:r>
            <w:r w:rsidR="008658FC" w:rsidRPr="00285871">
              <w:rPr>
                <w:rFonts w:ascii="ABC Favorit" w:hAnsi="ABC Favorit" w:cstheme="minorHAnsi"/>
                <w:sz w:val="20"/>
                <w:szCs w:val="20"/>
              </w:rPr>
              <w:fldChar w:fldCharType="separate"/>
            </w:r>
            <w:r w:rsidR="008658FC" w:rsidRPr="00285871">
              <w:rPr>
                <w:rFonts w:ascii="ABC Favorit" w:hAnsi="ABC Favorit" w:cstheme="minorHAnsi"/>
                <w:noProof/>
                <w:sz w:val="20"/>
                <w:szCs w:val="20"/>
              </w:rPr>
              <w:t> </w:t>
            </w:r>
            <w:r w:rsidR="008658FC" w:rsidRPr="00285871">
              <w:rPr>
                <w:rFonts w:ascii="ABC Favorit" w:hAnsi="ABC Favorit" w:cstheme="minorHAnsi"/>
                <w:noProof/>
                <w:sz w:val="20"/>
                <w:szCs w:val="20"/>
              </w:rPr>
              <w:t> </w:t>
            </w:r>
            <w:r w:rsidR="008658FC" w:rsidRPr="00285871">
              <w:rPr>
                <w:rFonts w:ascii="ABC Favorit" w:hAnsi="ABC Favorit" w:cstheme="minorHAnsi"/>
                <w:noProof/>
                <w:sz w:val="20"/>
                <w:szCs w:val="20"/>
              </w:rPr>
              <w:t> </w:t>
            </w:r>
            <w:r w:rsidR="008658FC" w:rsidRPr="00285871">
              <w:rPr>
                <w:rFonts w:ascii="ABC Favorit" w:hAnsi="ABC Favorit" w:cstheme="minorHAnsi"/>
                <w:noProof/>
                <w:sz w:val="20"/>
                <w:szCs w:val="20"/>
              </w:rPr>
              <w:t> </w:t>
            </w:r>
            <w:r w:rsidR="008658FC" w:rsidRPr="00285871">
              <w:rPr>
                <w:rFonts w:ascii="ABC Favorit" w:hAnsi="ABC Favorit" w:cstheme="minorHAnsi"/>
                <w:noProof/>
                <w:sz w:val="20"/>
                <w:szCs w:val="20"/>
              </w:rPr>
              <w:t> </w:t>
            </w:r>
            <w:r w:rsidR="008658FC" w:rsidRPr="00285871">
              <w:rPr>
                <w:rFonts w:ascii="ABC Favorit" w:hAnsi="ABC Favorit" w:cstheme="minorHAnsi"/>
                <w:sz w:val="20"/>
                <w:szCs w:val="20"/>
              </w:rPr>
              <w:fldChar w:fldCharType="end"/>
            </w:r>
            <w:r w:rsidR="008658FC" w:rsidRPr="00285871">
              <w:rPr>
                <w:rFonts w:ascii="ABC Favorit" w:hAnsi="ABC Favorit" w:cs="Arial"/>
                <w:sz w:val="20"/>
                <w:szCs w:val="20"/>
                <w:lang w:val="fr"/>
              </w:rPr>
              <w:fldChar w:fldCharType="begin">
                <w:ffData>
                  <w:name w:val="Text3"/>
                  <w:enabled/>
                  <w:calcOnExit w:val="0"/>
                  <w:textInput/>
                </w:ffData>
              </w:fldChar>
            </w:r>
            <w:bookmarkStart w:id="2" w:name="Text3"/>
            <w:r w:rsidR="008658FC" w:rsidRPr="00285871">
              <w:rPr>
                <w:rFonts w:ascii="ABC Favorit" w:hAnsi="ABC Favorit" w:cs="Arial"/>
                <w:sz w:val="20"/>
                <w:szCs w:val="20"/>
                <w:lang w:val="fr"/>
              </w:rPr>
              <w:instrText xml:space="preserve"> FORMTEXT </w:instrText>
            </w:r>
            <w:r w:rsidR="00000000">
              <w:rPr>
                <w:rFonts w:ascii="ABC Favorit" w:hAnsi="ABC Favorit" w:cs="Arial"/>
                <w:sz w:val="20"/>
                <w:szCs w:val="20"/>
                <w:lang w:val="fr"/>
              </w:rPr>
            </w:r>
            <w:r w:rsidR="00000000">
              <w:rPr>
                <w:rFonts w:ascii="ABC Favorit" w:hAnsi="ABC Favorit" w:cs="Arial"/>
                <w:sz w:val="20"/>
                <w:szCs w:val="20"/>
                <w:lang w:val="fr"/>
              </w:rPr>
              <w:fldChar w:fldCharType="separate"/>
            </w:r>
            <w:r w:rsidR="008658FC" w:rsidRPr="00285871">
              <w:rPr>
                <w:rFonts w:ascii="ABC Favorit" w:hAnsi="ABC Favorit" w:cs="Arial"/>
                <w:sz w:val="20"/>
                <w:szCs w:val="20"/>
                <w:lang w:val="fr"/>
              </w:rPr>
              <w:fldChar w:fldCharType="end"/>
            </w:r>
            <w:bookmarkEnd w:id="2"/>
          </w:p>
        </w:tc>
      </w:tr>
      <w:tr w:rsidR="008658FC" w:rsidRPr="00285871" w14:paraId="4354E29E" w14:textId="77777777" w:rsidTr="00195755">
        <w:tc>
          <w:tcPr>
            <w:tcW w:w="4786" w:type="dxa"/>
          </w:tcPr>
          <w:p w14:paraId="29984610" w14:textId="77777777" w:rsidR="008658FC" w:rsidRPr="00285871" w:rsidRDefault="008658FC" w:rsidP="00195755">
            <w:pPr>
              <w:jc w:val="left"/>
              <w:rPr>
                <w:rFonts w:ascii="ABC Favorit" w:hAnsi="ABC Favorit" w:cs="Arial"/>
                <w:sz w:val="20"/>
                <w:szCs w:val="20"/>
              </w:rPr>
            </w:pPr>
          </w:p>
          <w:p w14:paraId="51C49539" w14:textId="77777777" w:rsidR="008658FC" w:rsidRPr="00285871" w:rsidRDefault="008658FC" w:rsidP="00195755">
            <w:pPr>
              <w:jc w:val="left"/>
              <w:rPr>
                <w:rFonts w:ascii="ABC Favorit" w:hAnsi="ABC Favorit" w:cs="Arial"/>
                <w:sz w:val="20"/>
                <w:szCs w:val="20"/>
              </w:rPr>
            </w:pPr>
            <w:r w:rsidRPr="00285871">
              <w:rPr>
                <w:rFonts w:ascii="ABC Favorit" w:hAnsi="ABC Favorit" w:cs="Arial"/>
                <w:sz w:val="20"/>
                <w:szCs w:val="20"/>
                <w:lang w:val="fr"/>
              </w:rPr>
              <w:t xml:space="preserve">Téléphone privé </w:t>
            </w:r>
            <w:r w:rsidRPr="00285871">
              <w:rPr>
                <w:rFonts w:ascii="ABC Favorit" w:hAnsi="ABC Favorit" w:cstheme="minorHAnsi"/>
                <w:sz w:val="20"/>
                <w:szCs w:val="20"/>
              </w:rPr>
              <w:fldChar w:fldCharType="begin">
                <w:ffData>
                  <w:name w:val=""/>
                  <w:enabled/>
                  <w:calcOnExit w:val="0"/>
                  <w:textInput/>
                </w:ffData>
              </w:fldChar>
            </w:r>
            <w:r w:rsidRPr="00285871">
              <w:rPr>
                <w:rFonts w:ascii="ABC Favorit" w:hAnsi="ABC Favorit" w:cstheme="minorHAnsi"/>
                <w:sz w:val="20"/>
                <w:szCs w:val="20"/>
              </w:rPr>
              <w:instrText xml:space="preserve"> FORMTEXT </w:instrText>
            </w:r>
            <w:r w:rsidRPr="00285871">
              <w:rPr>
                <w:rFonts w:ascii="ABC Favorit" w:hAnsi="ABC Favorit" w:cstheme="minorHAnsi"/>
                <w:sz w:val="20"/>
                <w:szCs w:val="20"/>
              </w:rPr>
            </w:r>
            <w:r w:rsidRPr="00285871">
              <w:rPr>
                <w:rFonts w:ascii="ABC Favorit" w:hAnsi="ABC Favorit" w:cstheme="minorHAnsi"/>
                <w:sz w:val="20"/>
                <w:szCs w:val="20"/>
              </w:rPr>
              <w:fldChar w:fldCharType="separate"/>
            </w:r>
            <w:r w:rsidRPr="00285871">
              <w:rPr>
                <w:rFonts w:ascii="ABC Favorit" w:hAnsi="ABC Favorit" w:cstheme="minorHAnsi"/>
                <w:noProof/>
                <w:sz w:val="20"/>
                <w:szCs w:val="20"/>
              </w:rPr>
              <w:t> </w:t>
            </w:r>
            <w:r w:rsidRPr="00285871">
              <w:rPr>
                <w:rFonts w:ascii="ABC Favorit" w:hAnsi="ABC Favorit" w:cstheme="minorHAnsi"/>
                <w:noProof/>
                <w:sz w:val="20"/>
                <w:szCs w:val="20"/>
              </w:rPr>
              <w:t> </w:t>
            </w:r>
            <w:r w:rsidRPr="00285871">
              <w:rPr>
                <w:rFonts w:ascii="ABC Favorit" w:hAnsi="ABC Favorit" w:cstheme="minorHAnsi"/>
                <w:noProof/>
                <w:sz w:val="20"/>
                <w:szCs w:val="20"/>
              </w:rPr>
              <w:t> </w:t>
            </w:r>
            <w:r w:rsidRPr="00285871">
              <w:rPr>
                <w:rFonts w:ascii="ABC Favorit" w:hAnsi="ABC Favorit" w:cstheme="minorHAnsi"/>
                <w:noProof/>
                <w:sz w:val="20"/>
                <w:szCs w:val="20"/>
              </w:rPr>
              <w:t> </w:t>
            </w:r>
            <w:r w:rsidRPr="00285871">
              <w:rPr>
                <w:rFonts w:ascii="ABC Favorit" w:hAnsi="ABC Favorit" w:cstheme="minorHAnsi"/>
                <w:noProof/>
                <w:sz w:val="20"/>
                <w:szCs w:val="20"/>
              </w:rPr>
              <w:t> </w:t>
            </w:r>
            <w:r w:rsidRPr="00285871">
              <w:rPr>
                <w:rFonts w:ascii="ABC Favorit" w:hAnsi="ABC Favorit" w:cstheme="minorHAnsi"/>
                <w:sz w:val="20"/>
                <w:szCs w:val="20"/>
              </w:rPr>
              <w:fldChar w:fldCharType="end"/>
            </w:r>
            <w:r w:rsidRPr="00285871">
              <w:rPr>
                <w:rFonts w:ascii="ABC Favorit" w:hAnsi="ABC Favorit" w:cs="Arial"/>
                <w:sz w:val="20"/>
                <w:szCs w:val="20"/>
                <w:lang w:val="fr"/>
              </w:rPr>
              <w:fldChar w:fldCharType="begin">
                <w:ffData>
                  <w:name w:val="Text4"/>
                  <w:enabled/>
                  <w:calcOnExit w:val="0"/>
                  <w:textInput/>
                </w:ffData>
              </w:fldChar>
            </w:r>
            <w:bookmarkStart w:id="3" w:name="Text4"/>
            <w:r w:rsidRPr="00285871">
              <w:rPr>
                <w:rFonts w:ascii="ABC Favorit" w:hAnsi="ABC Favorit" w:cs="Arial"/>
                <w:sz w:val="20"/>
                <w:szCs w:val="20"/>
                <w:lang w:val="fr"/>
              </w:rPr>
              <w:instrText xml:space="preserve"> FORMTEXT </w:instrText>
            </w:r>
            <w:r w:rsidR="00000000">
              <w:rPr>
                <w:rFonts w:ascii="ABC Favorit" w:hAnsi="ABC Favorit" w:cs="Arial"/>
                <w:sz w:val="20"/>
                <w:szCs w:val="20"/>
                <w:lang w:val="fr"/>
              </w:rPr>
            </w:r>
            <w:r w:rsidR="00000000">
              <w:rPr>
                <w:rFonts w:ascii="ABC Favorit" w:hAnsi="ABC Favorit" w:cs="Arial"/>
                <w:sz w:val="20"/>
                <w:szCs w:val="20"/>
                <w:lang w:val="fr"/>
              </w:rPr>
              <w:fldChar w:fldCharType="separate"/>
            </w:r>
            <w:r w:rsidRPr="00285871">
              <w:rPr>
                <w:rFonts w:ascii="ABC Favorit" w:hAnsi="ABC Favorit" w:cs="Arial"/>
                <w:sz w:val="20"/>
                <w:szCs w:val="20"/>
                <w:lang w:val="fr"/>
              </w:rPr>
              <w:fldChar w:fldCharType="end"/>
            </w:r>
            <w:bookmarkEnd w:id="3"/>
          </w:p>
          <w:p w14:paraId="7D9D9B7F" w14:textId="77777777" w:rsidR="008658FC" w:rsidRPr="00285871" w:rsidRDefault="008658FC" w:rsidP="00195755">
            <w:pPr>
              <w:jc w:val="left"/>
              <w:rPr>
                <w:rFonts w:ascii="ABC Favorit" w:hAnsi="ABC Favorit" w:cs="Arial"/>
                <w:sz w:val="20"/>
                <w:szCs w:val="20"/>
              </w:rPr>
            </w:pPr>
          </w:p>
        </w:tc>
        <w:tc>
          <w:tcPr>
            <w:tcW w:w="4426" w:type="dxa"/>
          </w:tcPr>
          <w:p w14:paraId="226357A4" w14:textId="77777777" w:rsidR="008658FC" w:rsidRPr="00285871" w:rsidRDefault="008658FC" w:rsidP="00195755">
            <w:pPr>
              <w:jc w:val="left"/>
              <w:rPr>
                <w:rFonts w:ascii="ABC Favorit" w:hAnsi="ABC Favorit" w:cs="Arial"/>
                <w:sz w:val="20"/>
                <w:szCs w:val="20"/>
              </w:rPr>
            </w:pPr>
          </w:p>
          <w:p w14:paraId="5825F5D5" w14:textId="77777777" w:rsidR="008658FC" w:rsidRPr="00285871" w:rsidRDefault="008658FC" w:rsidP="00195755">
            <w:pPr>
              <w:jc w:val="left"/>
              <w:rPr>
                <w:rFonts w:ascii="ABC Favorit" w:hAnsi="ABC Favorit" w:cs="Arial"/>
                <w:sz w:val="20"/>
                <w:szCs w:val="20"/>
              </w:rPr>
            </w:pPr>
            <w:r w:rsidRPr="00285871">
              <w:rPr>
                <w:rFonts w:ascii="ABC Favorit" w:hAnsi="ABC Favorit" w:cs="Arial"/>
                <w:sz w:val="20"/>
                <w:szCs w:val="20"/>
                <w:lang w:val="fr"/>
              </w:rPr>
              <w:t xml:space="preserve">Téléphone mobile </w:t>
            </w:r>
            <w:r w:rsidRPr="00285871">
              <w:rPr>
                <w:rFonts w:ascii="ABC Favorit" w:hAnsi="ABC Favorit" w:cstheme="minorHAnsi"/>
                <w:sz w:val="20"/>
                <w:szCs w:val="20"/>
              </w:rPr>
              <w:fldChar w:fldCharType="begin">
                <w:ffData>
                  <w:name w:val="Text1"/>
                  <w:enabled/>
                  <w:calcOnExit w:val="0"/>
                  <w:textInput/>
                </w:ffData>
              </w:fldChar>
            </w:r>
            <w:r w:rsidRPr="00285871">
              <w:rPr>
                <w:rFonts w:ascii="ABC Favorit" w:hAnsi="ABC Favorit" w:cstheme="minorHAnsi"/>
                <w:sz w:val="20"/>
                <w:szCs w:val="20"/>
              </w:rPr>
              <w:instrText xml:space="preserve"> FORMTEXT </w:instrText>
            </w:r>
            <w:r w:rsidRPr="00285871">
              <w:rPr>
                <w:rFonts w:ascii="ABC Favorit" w:hAnsi="ABC Favorit" w:cstheme="minorHAnsi"/>
                <w:sz w:val="20"/>
                <w:szCs w:val="20"/>
              </w:rPr>
            </w:r>
            <w:r w:rsidRPr="00285871">
              <w:rPr>
                <w:rFonts w:ascii="ABC Favorit" w:hAnsi="ABC Favorit" w:cstheme="minorHAnsi"/>
                <w:sz w:val="20"/>
                <w:szCs w:val="20"/>
              </w:rPr>
              <w:fldChar w:fldCharType="separate"/>
            </w:r>
            <w:r w:rsidRPr="00285871">
              <w:rPr>
                <w:rFonts w:ascii="ABC Favorit" w:hAnsi="ABC Favorit" w:cstheme="minorHAnsi"/>
                <w:noProof/>
                <w:sz w:val="20"/>
                <w:szCs w:val="20"/>
              </w:rPr>
              <w:t> </w:t>
            </w:r>
            <w:r w:rsidRPr="00285871">
              <w:rPr>
                <w:rFonts w:ascii="ABC Favorit" w:hAnsi="ABC Favorit" w:cstheme="minorHAnsi"/>
                <w:noProof/>
                <w:sz w:val="20"/>
                <w:szCs w:val="20"/>
              </w:rPr>
              <w:t> </w:t>
            </w:r>
            <w:r w:rsidRPr="00285871">
              <w:rPr>
                <w:rFonts w:ascii="ABC Favorit" w:hAnsi="ABC Favorit" w:cstheme="minorHAnsi"/>
                <w:noProof/>
                <w:sz w:val="20"/>
                <w:szCs w:val="20"/>
              </w:rPr>
              <w:t> </w:t>
            </w:r>
            <w:r w:rsidRPr="00285871">
              <w:rPr>
                <w:rFonts w:ascii="ABC Favorit" w:hAnsi="ABC Favorit" w:cstheme="minorHAnsi"/>
                <w:noProof/>
                <w:sz w:val="20"/>
                <w:szCs w:val="20"/>
              </w:rPr>
              <w:t> </w:t>
            </w:r>
            <w:r w:rsidRPr="00285871">
              <w:rPr>
                <w:rFonts w:ascii="ABC Favorit" w:hAnsi="ABC Favorit" w:cstheme="minorHAnsi"/>
                <w:noProof/>
                <w:sz w:val="20"/>
                <w:szCs w:val="20"/>
              </w:rPr>
              <w:t> </w:t>
            </w:r>
            <w:r w:rsidRPr="00285871">
              <w:rPr>
                <w:rFonts w:ascii="ABC Favorit" w:hAnsi="ABC Favorit" w:cstheme="minorHAnsi"/>
                <w:sz w:val="20"/>
                <w:szCs w:val="20"/>
              </w:rPr>
              <w:fldChar w:fldCharType="end"/>
            </w:r>
            <w:r w:rsidRPr="00285871">
              <w:rPr>
                <w:rFonts w:ascii="ABC Favorit" w:hAnsi="ABC Favorit" w:cs="Arial"/>
                <w:sz w:val="20"/>
                <w:szCs w:val="20"/>
                <w:lang w:val="fr"/>
              </w:rPr>
              <w:fldChar w:fldCharType="begin">
                <w:ffData>
                  <w:name w:val="Text5"/>
                  <w:enabled/>
                  <w:calcOnExit w:val="0"/>
                  <w:textInput/>
                </w:ffData>
              </w:fldChar>
            </w:r>
            <w:bookmarkStart w:id="4" w:name="Text5"/>
            <w:r w:rsidRPr="00285871">
              <w:rPr>
                <w:rFonts w:ascii="ABC Favorit" w:hAnsi="ABC Favorit" w:cs="Arial"/>
                <w:sz w:val="20"/>
                <w:szCs w:val="20"/>
                <w:lang w:val="fr"/>
              </w:rPr>
              <w:instrText xml:space="preserve"> FORMTEXT </w:instrText>
            </w:r>
            <w:r w:rsidR="00000000">
              <w:rPr>
                <w:rFonts w:ascii="ABC Favorit" w:hAnsi="ABC Favorit" w:cs="Arial"/>
                <w:sz w:val="20"/>
                <w:szCs w:val="20"/>
                <w:lang w:val="fr"/>
              </w:rPr>
            </w:r>
            <w:r w:rsidR="00000000">
              <w:rPr>
                <w:rFonts w:ascii="ABC Favorit" w:hAnsi="ABC Favorit" w:cs="Arial"/>
                <w:sz w:val="20"/>
                <w:szCs w:val="20"/>
                <w:lang w:val="fr"/>
              </w:rPr>
              <w:fldChar w:fldCharType="separate"/>
            </w:r>
            <w:r w:rsidRPr="00285871">
              <w:rPr>
                <w:rFonts w:ascii="ABC Favorit" w:hAnsi="ABC Favorit" w:cs="Arial"/>
                <w:sz w:val="20"/>
                <w:szCs w:val="20"/>
                <w:lang w:val="fr"/>
              </w:rPr>
              <w:fldChar w:fldCharType="end"/>
            </w:r>
            <w:bookmarkEnd w:id="4"/>
          </w:p>
        </w:tc>
      </w:tr>
      <w:tr w:rsidR="008658FC" w:rsidRPr="00285871" w14:paraId="27698345" w14:textId="77777777" w:rsidTr="00195755">
        <w:tc>
          <w:tcPr>
            <w:tcW w:w="9212" w:type="dxa"/>
            <w:gridSpan w:val="2"/>
          </w:tcPr>
          <w:p w14:paraId="2A869301" w14:textId="77777777" w:rsidR="008658FC" w:rsidRPr="00285871" w:rsidRDefault="008658FC" w:rsidP="00195755">
            <w:pPr>
              <w:jc w:val="left"/>
              <w:rPr>
                <w:rFonts w:ascii="ABC Favorit" w:hAnsi="ABC Favorit" w:cs="Arial"/>
                <w:sz w:val="20"/>
                <w:szCs w:val="20"/>
              </w:rPr>
            </w:pPr>
          </w:p>
          <w:p w14:paraId="07C24B68" w14:textId="77777777" w:rsidR="008658FC" w:rsidRPr="00285871" w:rsidRDefault="008658FC" w:rsidP="00195755">
            <w:pPr>
              <w:jc w:val="left"/>
              <w:rPr>
                <w:rFonts w:ascii="ABC Favorit" w:hAnsi="ABC Favorit" w:cs="Arial"/>
                <w:sz w:val="20"/>
                <w:szCs w:val="20"/>
              </w:rPr>
            </w:pPr>
            <w:r w:rsidRPr="00285871">
              <w:rPr>
                <w:rFonts w:ascii="ABC Favorit" w:hAnsi="ABC Favorit" w:cs="Arial"/>
                <w:sz w:val="20"/>
                <w:szCs w:val="20"/>
                <w:lang w:val="fr"/>
              </w:rPr>
              <w:t xml:space="preserve">Adresse </w:t>
            </w:r>
            <w:proofErr w:type="gramStart"/>
            <w:r w:rsidRPr="00285871">
              <w:rPr>
                <w:rFonts w:ascii="ABC Favorit" w:hAnsi="ABC Favorit" w:cs="Arial"/>
                <w:sz w:val="20"/>
                <w:szCs w:val="20"/>
                <w:lang w:val="fr"/>
              </w:rPr>
              <w:t>e-mail</w:t>
            </w:r>
            <w:proofErr w:type="gramEnd"/>
            <w:r w:rsidRPr="00285871">
              <w:rPr>
                <w:rFonts w:ascii="ABC Favorit" w:hAnsi="ABC Favorit" w:cs="Arial"/>
                <w:sz w:val="20"/>
                <w:szCs w:val="20"/>
                <w:lang w:val="fr"/>
              </w:rPr>
              <w:t xml:space="preserve"> </w:t>
            </w:r>
            <w:r w:rsidRPr="00285871">
              <w:rPr>
                <w:rFonts w:ascii="ABC Favorit" w:hAnsi="ABC Favorit" w:cstheme="minorHAnsi"/>
                <w:sz w:val="20"/>
                <w:szCs w:val="20"/>
              </w:rPr>
              <w:fldChar w:fldCharType="begin">
                <w:ffData>
                  <w:name w:val="Text1"/>
                  <w:enabled/>
                  <w:calcOnExit w:val="0"/>
                  <w:textInput/>
                </w:ffData>
              </w:fldChar>
            </w:r>
            <w:r w:rsidRPr="00285871">
              <w:rPr>
                <w:rFonts w:ascii="ABC Favorit" w:hAnsi="ABC Favorit" w:cstheme="minorHAnsi"/>
                <w:sz w:val="20"/>
                <w:szCs w:val="20"/>
              </w:rPr>
              <w:instrText xml:space="preserve"> FORMTEXT </w:instrText>
            </w:r>
            <w:r w:rsidRPr="00285871">
              <w:rPr>
                <w:rFonts w:ascii="ABC Favorit" w:hAnsi="ABC Favorit" w:cstheme="minorHAnsi"/>
                <w:sz w:val="20"/>
                <w:szCs w:val="20"/>
              </w:rPr>
            </w:r>
            <w:r w:rsidRPr="00285871">
              <w:rPr>
                <w:rFonts w:ascii="ABC Favorit" w:hAnsi="ABC Favorit" w:cstheme="minorHAnsi"/>
                <w:sz w:val="20"/>
                <w:szCs w:val="20"/>
              </w:rPr>
              <w:fldChar w:fldCharType="separate"/>
            </w:r>
            <w:r w:rsidRPr="00285871">
              <w:rPr>
                <w:rFonts w:ascii="ABC Favorit" w:hAnsi="ABC Favorit" w:cstheme="minorHAnsi"/>
                <w:noProof/>
                <w:sz w:val="20"/>
                <w:szCs w:val="20"/>
              </w:rPr>
              <w:t> </w:t>
            </w:r>
            <w:r w:rsidRPr="00285871">
              <w:rPr>
                <w:rFonts w:ascii="ABC Favorit" w:hAnsi="ABC Favorit" w:cstheme="minorHAnsi"/>
                <w:noProof/>
                <w:sz w:val="20"/>
                <w:szCs w:val="20"/>
              </w:rPr>
              <w:t> </w:t>
            </w:r>
            <w:r w:rsidRPr="00285871">
              <w:rPr>
                <w:rFonts w:ascii="ABC Favorit" w:hAnsi="ABC Favorit" w:cstheme="minorHAnsi"/>
                <w:noProof/>
                <w:sz w:val="20"/>
                <w:szCs w:val="20"/>
              </w:rPr>
              <w:t> </w:t>
            </w:r>
            <w:r w:rsidRPr="00285871">
              <w:rPr>
                <w:rFonts w:ascii="ABC Favorit" w:hAnsi="ABC Favorit" w:cstheme="minorHAnsi"/>
                <w:noProof/>
                <w:sz w:val="20"/>
                <w:szCs w:val="20"/>
              </w:rPr>
              <w:t> </w:t>
            </w:r>
            <w:r w:rsidRPr="00285871">
              <w:rPr>
                <w:rFonts w:ascii="ABC Favorit" w:hAnsi="ABC Favorit" w:cstheme="minorHAnsi"/>
                <w:noProof/>
                <w:sz w:val="20"/>
                <w:szCs w:val="20"/>
              </w:rPr>
              <w:t> </w:t>
            </w:r>
            <w:r w:rsidRPr="00285871">
              <w:rPr>
                <w:rFonts w:ascii="ABC Favorit" w:hAnsi="ABC Favorit" w:cstheme="minorHAnsi"/>
                <w:sz w:val="20"/>
                <w:szCs w:val="20"/>
              </w:rPr>
              <w:fldChar w:fldCharType="end"/>
            </w:r>
            <w:r w:rsidRPr="00285871">
              <w:rPr>
                <w:rFonts w:ascii="ABC Favorit" w:hAnsi="ABC Favorit" w:cs="Arial"/>
                <w:sz w:val="20"/>
                <w:szCs w:val="20"/>
                <w:lang w:val="fr"/>
              </w:rPr>
              <w:fldChar w:fldCharType="begin">
                <w:ffData>
                  <w:name w:val="Text6"/>
                  <w:enabled/>
                  <w:calcOnExit w:val="0"/>
                  <w:textInput/>
                </w:ffData>
              </w:fldChar>
            </w:r>
            <w:bookmarkStart w:id="5" w:name="Text6"/>
            <w:r w:rsidRPr="00285871">
              <w:rPr>
                <w:rFonts w:ascii="ABC Favorit" w:hAnsi="ABC Favorit" w:cs="Arial"/>
                <w:sz w:val="20"/>
                <w:szCs w:val="20"/>
                <w:lang w:val="fr"/>
              </w:rPr>
              <w:instrText xml:space="preserve"> FORMTEXT </w:instrText>
            </w:r>
            <w:r w:rsidR="00000000">
              <w:rPr>
                <w:rFonts w:ascii="ABC Favorit" w:hAnsi="ABC Favorit" w:cs="Arial"/>
                <w:sz w:val="20"/>
                <w:szCs w:val="20"/>
                <w:lang w:val="fr"/>
              </w:rPr>
            </w:r>
            <w:r w:rsidR="00000000">
              <w:rPr>
                <w:rFonts w:ascii="ABC Favorit" w:hAnsi="ABC Favorit" w:cs="Arial"/>
                <w:sz w:val="20"/>
                <w:szCs w:val="20"/>
                <w:lang w:val="fr"/>
              </w:rPr>
              <w:fldChar w:fldCharType="separate"/>
            </w:r>
            <w:r w:rsidRPr="00285871">
              <w:rPr>
                <w:rFonts w:ascii="ABC Favorit" w:hAnsi="ABC Favorit" w:cs="Arial"/>
                <w:sz w:val="20"/>
                <w:szCs w:val="20"/>
                <w:lang w:val="fr"/>
              </w:rPr>
              <w:fldChar w:fldCharType="end"/>
            </w:r>
            <w:bookmarkEnd w:id="5"/>
          </w:p>
          <w:p w14:paraId="43D3978B" w14:textId="77777777" w:rsidR="008658FC" w:rsidRPr="00285871" w:rsidRDefault="008658FC" w:rsidP="00195755">
            <w:pPr>
              <w:jc w:val="left"/>
              <w:rPr>
                <w:rFonts w:ascii="ABC Favorit" w:hAnsi="ABC Favorit" w:cs="Arial"/>
                <w:sz w:val="20"/>
                <w:szCs w:val="20"/>
              </w:rPr>
            </w:pPr>
          </w:p>
        </w:tc>
      </w:tr>
    </w:tbl>
    <w:p w14:paraId="15DDA464" w14:textId="77777777" w:rsidR="008658FC" w:rsidRPr="00285871" w:rsidRDefault="008658FC" w:rsidP="008658FC">
      <w:pPr>
        <w:jc w:val="left"/>
        <w:rPr>
          <w:rFonts w:ascii="ABC Favorit" w:hAnsi="ABC Favorit" w:cs="Arial"/>
        </w:rPr>
      </w:pPr>
    </w:p>
    <w:p w14:paraId="72F85E40" w14:textId="77777777" w:rsidR="008658FC" w:rsidRPr="00285871" w:rsidRDefault="008658FC" w:rsidP="008658FC">
      <w:pPr>
        <w:jc w:val="left"/>
        <w:rPr>
          <w:rFonts w:ascii="ABC Favorit" w:hAnsi="ABC Favorit" w:cs="Arial"/>
          <w:b/>
        </w:rPr>
      </w:pPr>
      <w:r w:rsidRPr="00285871">
        <w:rPr>
          <w:rFonts w:ascii="ABC Favorit" w:hAnsi="ABC Favorit" w:cs="Arial"/>
          <w:b/>
          <w:lang w:val="fr"/>
        </w:rPr>
        <w:t>Motivation pour la demande d’équivalence</w:t>
      </w:r>
    </w:p>
    <w:tbl>
      <w:tblPr>
        <w:tblStyle w:val="Grilledutableau"/>
        <w:tblW w:w="0" w:type="auto"/>
        <w:tblLook w:val="04A0" w:firstRow="1" w:lastRow="0" w:firstColumn="1" w:lastColumn="0" w:noHBand="0" w:noVBand="1"/>
      </w:tblPr>
      <w:tblGrid>
        <w:gridCol w:w="8948"/>
      </w:tblGrid>
      <w:tr w:rsidR="008658FC" w:rsidRPr="00285871" w14:paraId="5B5094E4" w14:textId="77777777" w:rsidTr="00195755">
        <w:tc>
          <w:tcPr>
            <w:tcW w:w="9212" w:type="dxa"/>
          </w:tcPr>
          <w:p w14:paraId="3D44B9DB" w14:textId="77777777" w:rsidR="008658FC" w:rsidRPr="00285871" w:rsidRDefault="008658FC" w:rsidP="00195755">
            <w:pPr>
              <w:jc w:val="left"/>
              <w:rPr>
                <w:rFonts w:ascii="ABC Favorit" w:hAnsi="ABC Favorit" w:cs="Arial"/>
                <w:lang w:val="fr"/>
              </w:rPr>
            </w:pPr>
            <w:r w:rsidRPr="00285871">
              <w:rPr>
                <w:rFonts w:ascii="ABC Favorit" w:hAnsi="ABC Favorit" w:cstheme="minorHAnsi"/>
                <w:sz w:val="20"/>
                <w:szCs w:val="20"/>
              </w:rPr>
              <w:fldChar w:fldCharType="begin">
                <w:ffData>
                  <w:name w:val="Text1"/>
                  <w:enabled/>
                  <w:calcOnExit w:val="0"/>
                  <w:textInput/>
                </w:ffData>
              </w:fldChar>
            </w:r>
            <w:r w:rsidRPr="00285871">
              <w:rPr>
                <w:rFonts w:ascii="ABC Favorit" w:hAnsi="ABC Favorit" w:cstheme="minorHAnsi"/>
                <w:sz w:val="20"/>
                <w:szCs w:val="20"/>
              </w:rPr>
              <w:instrText xml:space="preserve"> FORMTEXT </w:instrText>
            </w:r>
            <w:r w:rsidRPr="00285871">
              <w:rPr>
                <w:rFonts w:ascii="ABC Favorit" w:hAnsi="ABC Favorit" w:cstheme="minorHAnsi"/>
                <w:sz w:val="20"/>
                <w:szCs w:val="20"/>
              </w:rPr>
            </w:r>
            <w:r w:rsidRPr="00285871">
              <w:rPr>
                <w:rFonts w:ascii="ABC Favorit" w:hAnsi="ABC Favorit" w:cstheme="minorHAnsi"/>
                <w:sz w:val="20"/>
                <w:szCs w:val="20"/>
              </w:rPr>
              <w:fldChar w:fldCharType="separate"/>
            </w:r>
            <w:r w:rsidRPr="00285871">
              <w:rPr>
                <w:rFonts w:ascii="ABC Favorit" w:hAnsi="ABC Favorit" w:cstheme="minorHAnsi"/>
                <w:noProof/>
                <w:sz w:val="20"/>
                <w:szCs w:val="20"/>
              </w:rPr>
              <w:t> </w:t>
            </w:r>
            <w:r w:rsidRPr="00285871">
              <w:rPr>
                <w:rFonts w:ascii="ABC Favorit" w:hAnsi="ABC Favorit" w:cstheme="minorHAnsi"/>
                <w:noProof/>
                <w:sz w:val="20"/>
                <w:szCs w:val="20"/>
              </w:rPr>
              <w:t> </w:t>
            </w:r>
            <w:r w:rsidRPr="00285871">
              <w:rPr>
                <w:rFonts w:ascii="ABC Favorit" w:hAnsi="ABC Favorit" w:cstheme="minorHAnsi"/>
                <w:noProof/>
                <w:sz w:val="20"/>
                <w:szCs w:val="20"/>
              </w:rPr>
              <w:t> </w:t>
            </w:r>
            <w:r w:rsidRPr="00285871">
              <w:rPr>
                <w:rFonts w:ascii="ABC Favorit" w:hAnsi="ABC Favorit" w:cstheme="minorHAnsi"/>
                <w:noProof/>
                <w:sz w:val="20"/>
                <w:szCs w:val="20"/>
              </w:rPr>
              <w:t> </w:t>
            </w:r>
            <w:r w:rsidRPr="00285871">
              <w:rPr>
                <w:rFonts w:ascii="ABC Favorit" w:hAnsi="ABC Favorit" w:cstheme="minorHAnsi"/>
                <w:noProof/>
                <w:sz w:val="20"/>
                <w:szCs w:val="20"/>
              </w:rPr>
              <w:t> </w:t>
            </w:r>
            <w:r w:rsidRPr="00285871">
              <w:rPr>
                <w:rFonts w:ascii="ABC Favorit" w:hAnsi="ABC Favorit" w:cstheme="minorHAnsi"/>
                <w:sz w:val="20"/>
                <w:szCs w:val="20"/>
              </w:rPr>
              <w:fldChar w:fldCharType="end"/>
            </w:r>
          </w:p>
          <w:p w14:paraId="109AE319" w14:textId="77777777" w:rsidR="008658FC" w:rsidRPr="00285871" w:rsidRDefault="008658FC" w:rsidP="00195755">
            <w:pPr>
              <w:jc w:val="left"/>
              <w:rPr>
                <w:rFonts w:ascii="ABC Favorit" w:hAnsi="ABC Favorit" w:cs="Arial"/>
                <w:lang w:val="fr"/>
              </w:rPr>
            </w:pPr>
          </w:p>
          <w:p w14:paraId="2106F613" w14:textId="77777777" w:rsidR="008658FC" w:rsidRPr="00285871" w:rsidRDefault="008658FC" w:rsidP="00195755">
            <w:pPr>
              <w:jc w:val="left"/>
              <w:rPr>
                <w:rFonts w:ascii="ABC Favorit" w:hAnsi="ABC Favorit" w:cs="Arial"/>
                <w:lang w:val="fr"/>
              </w:rPr>
            </w:pPr>
          </w:p>
          <w:p w14:paraId="231AEF07" w14:textId="77777777" w:rsidR="008658FC" w:rsidRPr="00285871" w:rsidRDefault="008658FC" w:rsidP="00195755">
            <w:pPr>
              <w:jc w:val="left"/>
              <w:rPr>
                <w:rFonts w:ascii="ABC Favorit" w:hAnsi="ABC Favorit" w:cs="Arial"/>
              </w:rPr>
            </w:pPr>
            <w:r w:rsidRPr="00285871">
              <w:rPr>
                <w:rFonts w:ascii="ABC Favorit" w:hAnsi="ABC Favorit" w:cs="Arial"/>
                <w:lang w:val="fr"/>
              </w:rPr>
              <w:fldChar w:fldCharType="begin">
                <w:ffData>
                  <w:name w:val="Text42"/>
                  <w:enabled/>
                  <w:calcOnExit w:val="0"/>
                  <w:textInput/>
                </w:ffData>
              </w:fldChar>
            </w:r>
            <w:bookmarkStart w:id="6" w:name="Text42"/>
            <w:r w:rsidRPr="00285871">
              <w:rPr>
                <w:rFonts w:ascii="ABC Favorit" w:hAnsi="ABC Favorit" w:cs="Arial"/>
                <w:lang w:val="fr"/>
              </w:rPr>
              <w:instrText xml:space="preserve"> FORMTEXT </w:instrText>
            </w:r>
            <w:r w:rsidR="00000000">
              <w:rPr>
                <w:rFonts w:ascii="ABC Favorit" w:hAnsi="ABC Favorit" w:cs="Arial"/>
                <w:lang w:val="fr"/>
              </w:rPr>
            </w:r>
            <w:r w:rsidR="00000000">
              <w:rPr>
                <w:rFonts w:ascii="ABC Favorit" w:hAnsi="ABC Favorit" w:cs="Arial"/>
                <w:lang w:val="fr"/>
              </w:rPr>
              <w:fldChar w:fldCharType="separate"/>
            </w:r>
            <w:r w:rsidRPr="00285871">
              <w:rPr>
                <w:rFonts w:ascii="ABC Favorit" w:hAnsi="ABC Favorit" w:cs="Arial"/>
                <w:lang w:val="fr"/>
              </w:rPr>
              <w:fldChar w:fldCharType="end"/>
            </w:r>
            <w:bookmarkEnd w:id="6"/>
          </w:p>
        </w:tc>
      </w:tr>
    </w:tbl>
    <w:p w14:paraId="133E0412" w14:textId="77777777" w:rsidR="008658FC" w:rsidRPr="00285871" w:rsidRDefault="008658FC" w:rsidP="005612F5">
      <w:pPr>
        <w:rPr>
          <w:rFonts w:ascii="ABC Favorit" w:hAnsi="ABC Favorit" w:cs="Arial"/>
          <w:b/>
          <w:sz w:val="28"/>
          <w:lang w:val="fr"/>
        </w:rPr>
      </w:pPr>
    </w:p>
    <w:p w14:paraId="4D2ED7C4" w14:textId="77777777" w:rsidR="008658FC" w:rsidRPr="008658FC" w:rsidRDefault="008658FC" w:rsidP="008658FC">
      <w:pPr>
        <w:jc w:val="center"/>
        <w:rPr>
          <w:rFonts w:ascii="ABC Favorit" w:hAnsi="ABC Favorit" w:cs="Arial"/>
          <w:b/>
          <w:sz w:val="28"/>
          <w:lang w:val="fr-CH"/>
        </w:rPr>
      </w:pPr>
      <w:r w:rsidRPr="00285871">
        <w:rPr>
          <w:rFonts w:ascii="ABC Favorit" w:hAnsi="ABC Favorit" w:cs="Arial"/>
          <w:b/>
          <w:sz w:val="28"/>
          <w:lang w:val="fr"/>
        </w:rPr>
        <w:t xml:space="preserve">EXAMEN FORMEL </w:t>
      </w:r>
    </w:p>
    <w:p w14:paraId="19186102" w14:textId="77777777" w:rsidR="008658FC" w:rsidRPr="00285871" w:rsidRDefault="008658FC" w:rsidP="008658FC">
      <w:pPr>
        <w:rPr>
          <w:rFonts w:ascii="ABC Favorit" w:hAnsi="ABC Favorit" w:cs="Arial"/>
          <w:b/>
          <w:lang w:val="fr"/>
        </w:rPr>
      </w:pPr>
    </w:p>
    <w:p w14:paraId="574E454B" w14:textId="77777777" w:rsidR="008658FC" w:rsidRPr="00285871" w:rsidRDefault="008658FC" w:rsidP="008658FC">
      <w:pPr>
        <w:rPr>
          <w:rFonts w:ascii="ABC Favorit" w:hAnsi="ABC Favorit" w:cs="Arial"/>
          <w:b/>
          <w:lang w:val="fr-CH"/>
        </w:rPr>
      </w:pPr>
      <w:r w:rsidRPr="00285871">
        <w:rPr>
          <w:rFonts w:ascii="ABC Favorit" w:hAnsi="ABC Favorit" w:cs="Arial"/>
          <w:b/>
          <w:lang w:val="fr"/>
        </w:rPr>
        <w:t>1. QUALIFICATION DANS LE DOMAINE DE LA SANTÉ SEXUELLE ET REPRODUCTIVE</w:t>
      </w:r>
    </w:p>
    <w:p w14:paraId="70C53798" w14:textId="77777777" w:rsidR="008658FC" w:rsidRPr="00285871" w:rsidRDefault="008658FC" w:rsidP="008658FC">
      <w:pPr>
        <w:jc w:val="left"/>
        <w:rPr>
          <w:rFonts w:ascii="ABC Favorit" w:hAnsi="ABC Favorit" w:cs="Arial"/>
          <w:b/>
          <w:lang w:val="fr-CH"/>
        </w:rPr>
      </w:pPr>
      <w:r w:rsidRPr="00285871">
        <w:rPr>
          <w:rFonts w:ascii="ABC Favorit" w:hAnsi="ABC Favorit" w:cs="Arial"/>
          <w:b/>
          <w:lang w:val="fr"/>
        </w:rPr>
        <w:t>1a Diplômes ou équivalent</w:t>
      </w:r>
    </w:p>
    <w:tbl>
      <w:tblPr>
        <w:tblStyle w:val="Grilledutableau"/>
        <w:tblW w:w="0" w:type="auto"/>
        <w:tblLook w:val="04A0" w:firstRow="1" w:lastRow="0" w:firstColumn="1" w:lastColumn="0" w:noHBand="0" w:noVBand="1"/>
      </w:tblPr>
      <w:tblGrid>
        <w:gridCol w:w="8948"/>
      </w:tblGrid>
      <w:tr w:rsidR="008658FC" w:rsidRPr="00D27665" w14:paraId="7092E396" w14:textId="77777777" w:rsidTr="00195755">
        <w:tc>
          <w:tcPr>
            <w:tcW w:w="9212" w:type="dxa"/>
          </w:tcPr>
          <w:p w14:paraId="58F2AAE4" w14:textId="77777777" w:rsidR="008658FC" w:rsidRPr="00285871" w:rsidRDefault="008658FC" w:rsidP="00195755">
            <w:pPr>
              <w:jc w:val="left"/>
              <w:rPr>
                <w:rFonts w:ascii="ABC Favorit" w:hAnsi="ABC Favorit" w:cs="Arial"/>
                <w:b/>
                <w:sz w:val="20"/>
                <w:szCs w:val="20"/>
                <w:lang w:val="fr"/>
              </w:rPr>
            </w:pPr>
            <w:r w:rsidRPr="00285871">
              <w:rPr>
                <w:rFonts w:ascii="ABC Favorit" w:hAnsi="ABC Favorit" w:cs="Arial"/>
                <w:sz w:val="20"/>
                <w:szCs w:val="20"/>
                <w:lang w:val="fr"/>
              </w:rPr>
              <w:t xml:space="preserve">Dans quelle institution de formation avez-vous suivi votre/vos </w:t>
            </w:r>
            <w:r w:rsidRPr="00285871">
              <w:rPr>
                <w:rFonts w:ascii="ABC Favorit" w:hAnsi="ABC Favorit" w:cs="Arial"/>
                <w:b/>
                <w:sz w:val="20"/>
                <w:szCs w:val="20"/>
                <w:lang w:val="fr"/>
              </w:rPr>
              <w:t>formation(s) de base ?</w:t>
            </w:r>
          </w:p>
        </w:tc>
      </w:tr>
      <w:tr w:rsidR="008658FC" w:rsidRPr="00285871" w14:paraId="6C7F71EE" w14:textId="77777777" w:rsidTr="00195755">
        <w:tc>
          <w:tcPr>
            <w:tcW w:w="9212" w:type="dxa"/>
          </w:tcPr>
          <w:p w14:paraId="4E31EDDF" w14:textId="77777777" w:rsidR="008658FC" w:rsidRPr="00285871" w:rsidRDefault="008658FC" w:rsidP="00195755">
            <w:pPr>
              <w:jc w:val="left"/>
              <w:rPr>
                <w:rFonts w:ascii="ABC Favorit" w:hAnsi="ABC Favorit" w:cs="Arial"/>
                <w:sz w:val="20"/>
                <w:szCs w:val="20"/>
                <w:lang w:val="fr-CH"/>
              </w:rPr>
            </w:pPr>
            <w:r w:rsidRPr="00285871">
              <w:rPr>
                <w:rFonts w:ascii="ABC Favorit" w:hAnsi="ABC Favorit" w:cstheme="minorHAnsi"/>
                <w:sz w:val="20"/>
                <w:szCs w:val="20"/>
              </w:rPr>
              <w:fldChar w:fldCharType="begin">
                <w:ffData>
                  <w:name w:val="Text1"/>
                  <w:enabled/>
                  <w:calcOnExit w:val="0"/>
                  <w:textInput/>
                </w:ffData>
              </w:fldChar>
            </w:r>
            <w:r w:rsidRPr="00285871">
              <w:rPr>
                <w:rFonts w:ascii="ABC Favorit" w:hAnsi="ABC Favorit" w:cstheme="minorHAnsi"/>
                <w:sz w:val="20"/>
                <w:szCs w:val="20"/>
              </w:rPr>
              <w:instrText xml:space="preserve"> FORMTEXT </w:instrText>
            </w:r>
            <w:r w:rsidRPr="00285871">
              <w:rPr>
                <w:rFonts w:ascii="ABC Favorit" w:hAnsi="ABC Favorit" w:cstheme="minorHAnsi"/>
                <w:sz w:val="20"/>
                <w:szCs w:val="20"/>
              </w:rPr>
            </w:r>
            <w:r w:rsidRPr="00285871">
              <w:rPr>
                <w:rFonts w:ascii="ABC Favorit" w:hAnsi="ABC Favorit" w:cstheme="minorHAnsi"/>
                <w:sz w:val="20"/>
                <w:szCs w:val="20"/>
              </w:rPr>
              <w:fldChar w:fldCharType="separate"/>
            </w:r>
            <w:r w:rsidRPr="00285871">
              <w:rPr>
                <w:rFonts w:ascii="ABC Favorit" w:hAnsi="ABC Favorit" w:cstheme="minorHAnsi"/>
                <w:noProof/>
                <w:sz w:val="20"/>
                <w:szCs w:val="20"/>
              </w:rPr>
              <w:t> </w:t>
            </w:r>
            <w:r w:rsidRPr="00285871">
              <w:rPr>
                <w:rFonts w:ascii="ABC Favorit" w:hAnsi="ABC Favorit" w:cstheme="minorHAnsi"/>
                <w:noProof/>
                <w:sz w:val="20"/>
                <w:szCs w:val="20"/>
              </w:rPr>
              <w:t> </w:t>
            </w:r>
            <w:r w:rsidRPr="00285871">
              <w:rPr>
                <w:rFonts w:ascii="ABC Favorit" w:hAnsi="ABC Favorit" w:cstheme="minorHAnsi"/>
                <w:noProof/>
                <w:sz w:val="20"/>
                <w:szCs w:val="20"/>
              </w:rPr>
              <w:t> </w:t>
            </w:r>
            <w:r w:rsidRPr="00285871">
              <w:rPr>
                <w:rFonts w:ascii="ABC Favorit" w:hAnsi="ABC Favorit" w:cstheme="minorHAnsi"/>
                <w:noProof/>
                <w:sz w:val="20"/>
                <w:szCs w:val="20"/>
              </w:rPr>
              <w:t> </w:t>
            </w:r>
            <w:r w:rsidRPr="00285871">
              <w:rPr>
                <w:rFonts w:ascii="ABC Favorit" w:hAnsi="ABC Favorit" w:cstheme="minorHAnsi"/>
                <w:noProof/>
                <w:sz w:val="20"/>
                <w:szCs w:val="20"/>
              </w:rPr>
              <w:t> </w:t>
            </w:r>
            <w:r w:rsidRPr="00285871">
              <w:rPr>
                <w:rFonts w:ascii="ABC Favorit" w:hAnsi="ABC Favorit" w:cstheme="minorHAnsi"/>
                <w:sz w:val="20"/>
                <w:szCs w:val="20"/>
              </w:rPr>
              <w:fldChar w:fldCharType="end"/>
            </w:r>
            <w:r w:rsidRPr="00285871">
              <w:rPr>
                <w:rFonts w:ascii="ABC Favorit" w:hAnsi="ABC Favorit" w:cs="Arial"/>
                <w:sz w:val="20"/>
                <w:szCs w:val="20"/>
                <w:lang w:val="fr"/>
              </w:rPr>
              <w:fldChar w:fldCharType="begin">
                <w:ffData>
                  <w:name w:val="Text8"/>
                  <w:enabled/>
                  <w:calcOnExit w:val="0"/>
                  <w:textInput/>
                </w:ffData>
              </w:fldChar>
            </w:r>
            <w:bookmarkStart w:id="7" w:name="Text8"/>
            <w:r w:rsidRPr="00285871">
              <w:rPr>
                <w:rFonts w:ascii="ABC Favorit" w:hAnsi="ABC Favorit" w:cs="Arial"/>
                <w:sz w:val="20"/>
                <w:szCs w:val="20"/>
                <w:lang w:val="fr"/>
              </w:rPr>
              <w:instrText xml:space="preserve"> FORMTEXT </w:instrText>
            </w:r>
            <w:r w:rsidR="00000000">
              <w:rPr>
                <w:rFonts w:ascii="ABC Favorit" w:hAnsi="ABC Favorit" w:cs="Arial"/>
                <w:sz w:val="20"/>
                <w:szCs w:val="20"/>
                <w:lang w:val="fr"/>
              </w:rPr>
            </w:r>
            <w:r w:rsidR="00000000">
              <w:rPr>
                <w:rFonts w:ascii="ABC Favorit" w:hAnsi="ABC Favorit" w:cs="Arial"/>
                <w:sz w:val="20"/>
                <w:szCs w:val="20"/>
                <w:lang w:val="fr"/>
              </w:rPr>
              <w:fldChar w:fldCharType="separate"/>
            </w:r>
            <w:r w:rsidRPr="00285871">
              <w:rPr>
                <w:rFonts w:ascii="ABC Favorit" w:hAnsi="ABC Favorit" w:cs="Arial"/>
                <w:sz w:val="20"/>
                <w:szCs w:val="20"/>
                <w:lang w:val="fr"/>
              </w:rPr>
              <w:fldChar w:fldCharType="end"/>
            </w:r>
            <w:bookmarkEnd w:id="7"/>
          </w:p>
        </w:tc>
      </w:tr>
      <w:tr w:rsidR="008658FC" w:rsidRPr="00D27665" w14:paraId="477C09E3" w14:textId="77777777" w:rsidTr="00195755">
        <w:tc>
          <w:tcPr>
            <w:tcW w:w="9212" w:type="dxa"/>
          </w:tcPr>
          <w:p w14:paraId="7042A335" w14:textId="77777777" w:rsidR="008658FC" w:rsidRPr="00285871" w:rsidRDefault="008658FC" w:rsidP="00195755">
            <w:pPr>
              <w:jc w:val="left"/>
              <w:rPr>
                <w:rFonts w:ascii="ABC Favorit" w:hAnsi="ABC Favorit" w:cs="Arial"/>
                <w:sz w:val="20"/>
                <w:szCs w:val="20"/>
                <w:lang w:val="fr-CH"/>
              </w:rPr>
            </w:pPr>
            <w:r w:rsidRPr="00285871">
              <w:rPr>
                <w:rFonts w:ascii="ABC Favorit" w:hAnsi="ABC Favorit" w:cs="Arial"/>
                <w:sz w:val="20"/>
                <w:szCs w:val="20"/>
                <w:lang w:val="fr"/>
              </w:rPr>
              <w:t>Quels diplômes avez-vous obtenus ?</w:t>
            </w:r>
          </w:p>
        </w:tc>
      </w:tr>
      <w:tr w:rsidR="008658FC" w:rsidRPr="00285871" w14:paraId="5843CE37" w14:textId="77777777" w:rsidTr="00195755">
        <w:tc>
          <w:tcPr>
            <w:tcW w:w="9212" w:type="dxa"/>
          </w:tcPr>
          <w:p w14:paraId="7C941703" w14:textId="77777777" w:rsidR="008658FC" w:rsidRPr="00285871" w:rsidRDefault="008658FC" w:rsidP="00195755">
            <w:pPr>
              <w:jc w:val="left"/>
              <w:rPr>
                <w:rFonts w:ascii="ABC Favorit" w:hAnsi="ABC Favorit" w:cs="Arial"/>
                <w:sz w:val="20"/>
                <w:szCs w:val="20"/>
                <w:lang w:val="fr-CH"/>
              </w:rPr>
            </w:pPr>
            <w:r w:rsidRPr="00285871">
              <w:rPr>
                <w:rFonts w:ascii="ABC Favorit" w:hAnsi="ABC Favorit" w:cstheme="minorHAnsi"/>
                <w:sz w:val="20"/>
                <w:szCs w:val="20"/>
              </w:rPr>
              <w:fldChar w:fldCharType="begin">
                <w:ffData>
                  <w:name w:val="Text1"/>
                  <w:enabled/>
                  <w:calcOnExit w:val="0"/>
                  <w:textInput/>
                </w:ffData>
              </w:fldChar>
            </w:r>
            <w:r w:rsidRPr="00285871">
              <w:rPr>
                <w:rFonts w:ascii="ABC Favorit" w:hAnsi="ABC Favorit" w:cstheme="minorHAnsi"/>
                <w:sz w:val="20"/>
                <w:szCs w:val="20"/>
              </w:rPr>
              <w:instrText xml:space="preserve"> FORMTEXT </w:instrText>
            </w:r>
            <w:r w:rsidRPr="00285871">
              <w:rPr>
                <w:rFonts w:ascii="ABC Favorit" w:hAnsi="ABC Favorit" w:cstheme="minorHAnsi"/>
                <w:sz w:val="20"/>
                <w:szCs w:val="20"/>
              </w:rPr>
            </w:r>
            <w:r w:rsidRPr="00285871">
              <w:rPr>
                <w:rFonts w:ascii="ABC Favorit" w:hAnsi="ABC Favorit" w:cstheme="minorHAnsi"/>
                <w:sz w:val="20"/>
                <w:szCs w:val="20"/>
              </w:rPr>
              <w:fldChar w:fldCharType="separate"/>
            </w:r>
            <w:r w:rsidRPr="00285871">
              <w:rPr>
                <w:rFonts w:ascii="ABC Favorit" w:hAnsi="ABC Favorit" w:cstheme="minorHAnsi"/>
                <w:noProof/>
                <w:sz w:val="20"/>
                <w:szCs w:val="20"/>
              </w:rPr>
              <w:t> </w:t>
            </w:r>
            <w:r w:rsidRPr="00285871">
              <w:rPr>
                <w:rFonts w:ascii="ABC Favorit" w:hAnsi="ABC Favorit" w:cstheme="minorHAnsi"/>
                <w:noProof/>
                <w:sz w:val="20"/>
                <w:szCs w:val="20"/>
              </w:rPr>
              <w:t> </w:t>
            </w:r>
            <w:r w:rsidRPr="00285871">
              <w:rPr>
                <w:rFonts w:ascii="ABC Favorit" w:hAnsi="ABC Favorit" w:cstheme="minorHAnsi"/>
                <w:noProof/>
                <w:sz w:val="20"/>
                <w:szCs w:val="20"/>
              </w:rPr>
              <w:t> </w:t>
            </w:r>
            <w:r w:rsidRPr="00285871">
              <w:rPr>
                <w:rFonts w:ascii="ABC Favorit" w:hAnsi="ABC Favorit" w:cstheme="minorHAnsi"/>
                <w:noProof/>
                <w:sz w:val="20"/>
                <w:szCs w:val="20"/>
              </w:rPr>
              <w:t> </w:t>
            </w:r>
            <w:r w:rsidRPr="00285871">
              <w:rPr>
                <w:rFonts w:ascii="ABC Favorit" w:hAnsi="ABC Favorit" w:cstheme="minorHAnsi"/>
                <w:noProof/>
                <w:sz w:val="20"/>
                <w:szCs w:val="20"/>
              </w:rPr>
              <w:t> </w:t>
            </w:r>
            <w:r w:rsidRPr="00285871">
              <w:rPr>
                <w:rFonts w:ascii="ABC Favorit" w:hAnsi="ABC Favorit" w:cstheme="minorHAnsi"/>
                <w:sz w:val="20"/>
                <w:szCs w:val="20"/>
              </w:rPr>
              <w:fldChar w:fldCharType="end"/>
            </w:r>
            <w:r w:rsidRPr="00285871">
              <w:rPr>
                <w:rFonts w:ascii="ABC Favorit" w:hAnsi="ABC Favorit" w:cs="Arial"/>
                <w:sz w:val="20"/>
                <w:szCs w:val="20"/>
                <w:lang w:val="fr"/>
              </w:rPr>
              <w:fldChar w:fldCharType="begin">
                <w:ffData>
                  <w:name w:val="Text11"/>
                  <w:enabled/>
                  <w:calcOnExit w:val="0"/>
                  <w:textInput/>
                </w:ffData>
              </w:fldChar>
            </w:r>
            <w:r w:rsidRPr="00285871">
              <w:rPr>
                <w:rFonts w:ascii="ABC Favorit" w:hAnsi="ABC Favorit" w:cs="Arial"/>
                <w:sz w:val="20"/>
                <w:szCs w:val="20"/>
                <w:lang w:val="fr"/>
              </w:rPr>
              <w:instrText xml:space="preserve"> FORMTEXT </w:instrText>
            </w:r>
            <w:r w:rsidR="00000000">
              <w:rPr>
                <w:rFonts w:ascii="ABC Favorit" w:hAnsi="ABC Favorit" w:cs="Arial"/>
                <w:sz w:val="20"/>
                <w:szCs w:val="20"/>
                <w:lang w:val="fr"/>
              </w:rPr>
            </w:r>
            <w:r w:rsidR="00000000">
              <w:rPr>
                <w:rFonts w:ascii="ABC Favorit" w:hAnsi="ABC Favorit" w:cs="Arial"/>
                <w:sz w:val="20"/>
                <w:szCs w:val="20"/>
                <w:lang w:val="fr"/>
              </w:rPr>
              <w:fldChar w:fldCharType="separate"/>
            </w:r>
            <w:r w:rsidRPr="00285871">
              <w:rPr>
                <w:rFonts w:ascii="ABC Favorit" w:hAnsi="ABC Favorit" w:cs="Arial"/>
                <w:sz w:val="20"/>
                <w:szCs w:val="20"/>
                <w:lang w:val="fr"/>
              </w:rPr>
              <w:fldChar w:fldCharType="end"/>
            </w:r>
          </w:p>
        </w:tc>
      </w:tr>
      <w:tr w:rsidR="008658FC" w:rsidRPr="00D27665" w14:paraId="25133A9D" w14:textId="77777777" w:rsidTr="00195755">
        <w:tc>
          <w:tcPr>
            <w:tcW w:w="9212" w:type="dxa"/>
          </w:tcPr>
          <w:p w14:paraId="3C4B0533" w14:textId="77777777" w:rsidR="008658FC" w:rsidRPr="00285871" w:rsidRDefault="008658FC" w:rsidP="00195755">
            <w:pPr>
              <w:jc w:val="left"/>
              <w:rPr>
                <w:rFonts w:ascii="ABC Favorit" w:hAnsi="ABC Favorit" w:cs="Arial"/>
                <w:sz w:val="20"/>
                <w:szCs w:val="20"/>
                <w:lang w:val="fr-CH"/>
              </w:rPr>
            </w:pPr>
            <w:r w:rsidRPr="00285871">
              <w:rPr>
                <w:rFonts w:ascii="ABC Favorit" w:hAnsi="ABC Favorit" w:cs="Arial"/>
                <w:sz w:val="20"/>
                <w:szCs w:val="20"/>
                <w:lang w:val="fr"/>
              </w:rPr>
              <w:t>Les informations relatives à la formation (par ex. diplôme, contenu, nbre heures)</w:t>
            </w:r>
            <w:r w:rsidRPr="00285871">
              <w:rPr>
                <w:rFonts w:ascii="ABC Favorit" w:hAnsi="ABC Favorit" w:cs="Arial"/>
                <w:sz w:val="20"/>
                <w:szCs w:val="20"/>
                <w:lang w:val="fr"/>
              </w:rPr>
              <w:br/>
            </w:r>
            <w:r w:rsidRPr="00285871">
              <w:rPr>
                <w:rFonts w:ascii="ABC Favorit" w:hAnsi="ABC Favorit" w:cs="Arial"/>
                <w:sz w:val="20"/>
                <w:szCs w:val="20"/>
                <w:lang w:val="fr"/>
              </w:rPr>
              <w:fldChar w:fldCharType="begin">
                <w:ffData>
                  <w:name w:val="Kontrollkästchen1"/>
                  <w:enabled/>
                  <w:calcOnExit w:val="0"/>
                  <w:checkBox>
                    <w:sizeAuto/>
                    <w:default w:val="0"/>
                    <w:checked w:val="0"/>
                  </w:checkBox>
                </w:ffData>
              </w:fldChar>
            </w:r>
            <w:bookmarkStart w:id="8" w:name="Kontrollkästchen1"/>
            <w:r w:rsidRPr="00285871">
              <w:rPr>
                <w:rFonts w:ascii="ABC Favorit" w:hAnsi="ABC Favorit" w:cs="Arial"/>
                <w:sz w:val="20"/>
                <w:szCs w:val="20"/>
                <w:lang w:val="fr"/>
              </w:rPr>
              <w:instrText xml:space="preserve"> FORMCHECKBOX </w:instrText>
            </w:r>
            <w:r w:rsidR="00000000">
              <w:rPr>
                <w:rFonts w:ascii="ABC Favorit" w:hAnsi="ABC Favorit" w:cs="Arial"/>
                <w:sz w:val="20"/>
                <w:szCs w:val="20"/>
                <w:lang w:val="fr"/>
              </w:rPr>
            </w:r>
            <w:r w:rsidR="00000000">
              <w:rPr>
                <w:rFonts w:ascii="ABC Favorit" w:hAnsi="ABC Favorit" w:cs="Arial"/>
                <w:sz w:val="20"/>
                <w:szCs w:val="20"/>
                <w:lang w:val="fr"/>
              </w:rPr>
              <w:fldChar w:fldCharType="separate"/>
            </w:r>
            <w:r w:rsidRPr="00285871">
              <w:rPr>
                <w:rFonts w:ascii="ABC Favorit" w:hAnsi="ABC Favorit" w:cs="Arial"/>
                <w:sz w:val="20"/>
                <w:szCs w:val="20"/>
                <w:lang w:val="fr"/>
              </w:rPr>
              <w:fldChar w:fldCharType="end"/>
            </w:r>
            <w:bookmarkEnd w:id="8"/>
            <w:r w:rsidRPr="00285871">
              <w:rPr>
                <w:rFonts w:ascii="ABC Favorit" w:hAnsi="ABC Favorit" w:cs="Arial"/>
                <w:sz w:val="20"/>
                <w:szCs w:val="20"/>
                <w:lang w:val="fr"/>
              </w:rPr>
              <w:tab/>
              <w:t>Diplôme joint</w:t>
            </w:r>
            <w:r w:rsidRPr="00285871">
              <w:rPr>
                <w:rFonts w:ascii="ABC Favorit" w:hAnsi="ABC Favorit" w:cs="Arial"/>
                <w:sz w:val="20"/>
                <w:szCs w:val="20"/>
                <w:lang w:val="fr"/>
              </w:rPr>
              <w:tab/>
            </w:r>
            <w:r w:rsidRPr="00285871">
              <w:rPr>
                <w:rFonts w:ascii="ABC Favorit" w:hAnsi="ABC Favorit" w:cs="Arial"/>
                <w:sz w:val="20"/>
                <w:szCs w:val="20"/>
                <w:lang w:val="fr"/>
              </w:rPr>
              <w:tab/>
            </w:r>
            <w:r w:rsidRPr="00285871">
              <w:rPr>
                <w:rFonts w:ascii="ABC Favorit" w:hAnsi="ABC Favorit" w:cs="Arial"/>
                <w:sz w:val="20"/>
                <w:szCs w:val="20"/>
                <w:lang w:val="fr"/>
              </w:rPr>
              <w:fldChar w:fldCharType="begin">
                <w:ffData>
                  <w:name w:val="Kontrollkästchen2"/>
                  <w:enabled/>
                  <w:calcOnExit w:val="0"/>
                  <w:checkBox>
                    <w:sizeAuto/>
                    <w:default w:val="0"/>
                    <w:checked w:val="0"/>
                  </w:checkBox>
                </w:ffData>
              </w:fldChar>
            </w:r>
            <w:bookmarkStart w:id="9" w:name="Kontrollkästchen2"/>
            <w:r w:rsidRPr="00285871">
              <w:rPr>
                <w:rFonts w:ascii="ABC Favorit" w:hAnsi="ABC Favorit" w:cs="Arial"/>
                <w:sz w:val="20"/>
                <w:szCs w:val="20"/>
                <w:lang w:val="fr"/>
              </w:rPr>
              <w:instrText xml:space="preserve"> FORMCHECKBOX </w:instrText>
            </w:r>
            <w:r w:rsidR="00000000">
              <w:rPr>
                <w:rFonts w:ascii="ABC Favorit" w:hAnsi="ABC Favorit" w:cs="Arial"/>
                <w:sz w:val="20"/>
                <w:szCs w:val="20"/>
                <w:lang w:val="fr"/>
              </w:rPr>
            </w:r>
            <w:r w:rsidR="00000000">
              <w:rPr>
                <w:rFonts w:ascii="ABC Favorit" w:hAnsi="ABC Favorit" w:cs="Arial"/>
                <w:sz w:val="20"/>
                <w:szCs w:val="20"/>
                <w:lang w:val="fr"/>
              </w:rPr>
              <w:fldChar w:fldCharType="separate"/>
            </w:r>
            <w:r w:rsidRPr="00285871">
              <w:rPr>
                <w:rFonts w:ascii="ABC Favorit" w:hAnsi="ABC Favorit" w:cs="Arial"/>
                <w:sz w:val="20"/>
                <w:szCs w:val="20"/>
                <w:lang w:val="fr"/>
              </w:rPr>
              <w:fldChar w:fldCharType="end"/>
            </w:r>
            <w:bookmarkEnd w:id="9"/>
            <w:r w:rsidRPr="00285871">
              <w:rPr>
                <w:rFonts w:ascii="ABC Favorit" w:hAnsi="ABC Favorit" w:cs="Arial"/>
                <w:sz w:val="20"/>
                <w:szCs w:val="20"/>
                <w:lang w:val="fr"/>
              </w:rPr>
              <w:tab/>
              <w:t>Diplômes supplémentaires joints</w:t>
            </w:r>
          </w:p>
        </w:tc>
      </w:tr>
      <w:tr w:rsidR="008658FC" w:rsidRPr="00285871" w14:paraId="68BDE34D" w14:textId="77777777" w:rsidTr="00195755">
        <w:tc>
          <w:tcPr>
            <w:tcW w:w="9212" w:type="dxa"/>
          </w:tcPr>
          <w:p w14:paraId="6DBC5EA4" w14:textId="77777777" w:rsidR="008658FC" w:rsidRPr="00285871" w:rsidRDefault="008658FC" w:rsidP="00195755">
            <w:pPr>
              <w:jc w:val="left"/>
              <w:rPr>
                <w:rFonts w:ascii="ABC Favorit" w:hAnsi="ABC Favorit" w:cstheme="minorHAnsi"/>
                <w:sz w:val="20"/>
                <w:szCs w:val="20"/>
              </w:rPr>
            </w:pPr>
            <w:r w:rsidRPr="00285871">
              <w:rPr>
                <w:rFonts w:ascii="ABC Favorit" w:hAnsi="ABC Favorit" w:cs="Arial"/>
                <w:sz w:val="20"/>
                <w:szCs w:val="20"/>
                <w:lang w:val="fr"/>
              </w:rPr>
              <w:t xml:space="preserve">Remarques : </w:t>
            </w:r>
            <w:r w:rsidRPr="00285871">
              <w:rPr>
                <w:rFonts w:ascii="ABC Favorit" w:hAnsi="ABC Favorit" w:cstheme="minorHAnsi"/>
                <w:sz w:val="20"/>
                <w:szCs w:val="20"/>
              </w:rPr>
              <w:fldChar w:fldCharType="begin">
                <w:ffData>
                  <w:name w:val="Text1"/>
                  <w:enabled/>
                  <w:calcOnExit w:val="0"/>
                  <w:textInput/>
                </w:ffData>
              </w:fldChar>
            </w:r>
            <w:r w:rsidRPr="00285871">
              <w:rPr>
                <w:rFonts w:ascii="ABC Favorit" w:hAnsi="ABC Favorit" w:cstheme="minorHAnsi"/>
                <w:sz w:val="20"/>
                <w:szCs w:val="20"/>
              </w:rPr>
              <w:instrText xml:space="preserve"> FORMTEXT </w:instrText>
            </w:r>
            <w:r w:rsidRPr="00285871">
              <w:rPr>
                <w:rFonts w:ascii="ABC Favorit" w:hAnsi="ABC Favorit" w:cstheme="minorHAnsi"/>
                <w:sz w:val="20"/>
                <w:szCs w:val="20"/>
              </w:rPr>
            </w:r>
            <w:r w:rsidRPr="00285871">
              <w:rPr>
                <w:rFonts w:ascii="ABC Favorit" w:hAnsi="ABC Favorit" w:cstheme="minorHAnsi"/>
                <w:sz w:val="20"/>
                <w:szCs w:val="20"/>
              </w:rPr>
              <w:fldChar w:fldCharType="separate"/>
            </w:r>
            <w:r w:rsidRPr="00285871">
              <w:rPr>
                <w:rFonts w:ascii="ABC Favorit" w:hAnsi="ABC Favorit" w:cstheme="minorHAnsi"/>
                <w:noProof/>
                <w:sz w:val="20"/>
                <w:szCs w:val="20"/>
              </w:rPr>
              <w:t> </w:t>
            </w:r>
            <w:r w:rsidRPr="00285871">
              <w:rPr>
                <w:rFonts w:ascii="ABC Favorit" w:hAnsi="ABC Favorit" w:cstheme="minorHAnsi"/>
                <w:noProof/>
                <w:sz w:val="20"/>
                <w:szCs w:val="20"/>
              </w:rPr>
              <w:t> </w:t>
            </w:r>
            <w:r w:rsidRPr="00285871">
              <w:rPr>
                <w:rFonts w:ascii="ABC Favorit" w:hAnsi="ABC Favorit" w:cstheme="minorHAnsi"/>
                <w:noProof/>
                <w:sz w:val="20"/>
                <w:szCs w:val="20"/>
              </w:rPr>
              <w:t> </w:t>
            </w:r>
            <w:r w:rsidRPr="00285871">
              <w:rPr>
                <w:rFonts w:ascii="ABC Favorit" w:hAnsi="ABC Favorit" w:cstheme="minorHAnsi"/>
                <w:noProof/>
                <w:sz w:val="20"/>
                <w:szCs w:val="20"/>
              </w:rPr>
              <w:t> </w:t>
            </w:r>
            <w:r w:rsidRPr="00285871">
              <w:rPr>
                <w:rFonts w:ascii="ABC Favorit" w:hAnsi="ABC Favorit" w:cstheme="minorHAnsi"/>
                <w:noProof/>
                <w:sz w:val="20"/>
                <w:szCs w:val="20"/>
              </w:rPr>
              <w:t> </w:t>
            </w:r>
            <w:r w:rsidRPr="00285871">
              <w:rPr>
                <w:rFonts w:ascii="ABC Favorit" w:hAnsi="ABC Favorit" w:cstheme="minorHAnsi"/>
                <w:sz w:val="20"/>
                <w:szCs w:val="20"/>
              </w:rPr>
              <w:fldChar w:fldCharType="end"/>
            </w:r>
          </w:p>
          <w:p w14:paraId="6E87AFF6" w14:textId="77777777" w:rsidR="008658FC" w:rsidRPr="00285871" w:rsidRDefault="008658FC" w:rsidP="00195755">
            <w:pPr>
              <w:jc w:val="left"/>
              <w:rPr>
                <w:rFonts w:ascii="ABC Favorit" w:hAnsi="ABC Favorit" w:cstheme="minorHAnsi"/>
                <w:sz w:val="20"/>
                <w:szCs w:val="20"/>
              </w:rPr>
            </w:pPr>
          </w:p>
          <w:p w14:paraId="66767045" w14:textId="77777777" w:rsidR="008658FC" w:rsidRPr="00285871" w:rsidRDefault="008658FC" w:rsidP="00195755">
            <w:pPr>
              <w:jc w:val="left"/>
              <w:rPr>
                <w:rFonts w:ascii="ABC Favorit" w:hAnsi="ABC Favorit" w:cs="Arial"/>
                <w:sz w:val="20"/>
                <w:szCs w:val="20"/>
              </w:rPr>
            </w:pPr>
            <w:r w:rsidRPr="00285871">
              <w:rPr>
                <w:rFonts w:ascii="ABC Favorit" w:hAnsi="ABC Favorit" w:cs="Arial"/>
                <w:sz w:val="20"/>
                <w:szCs w:val="20"/>
                <w:lang w:val="fr"/>
              </w:rPr>
              <w:fldChar w:fldCharType="begin">
                <w:ffData>
                  <w:name w:val="Text29"/>
                  <w:enabled/>
                  <w:calcOnExit w:val="0"/>
                  <w:textInput/>
                </w:ffData>
              </w:fldChar>
            </w:r>
            <w:r w:rsidRPr="00285871">
              <w:rPr>
                <w:rFonts w:ascii="ABC Favorit" w:hAnsi="ABC Favorit" w:cs="Arial"/>
                <w:sz w:val="20"/>
                <w:szCs w:val="20"/>
                <w:lang w:val="fr"/>
              </w:rPr>
              <w:instrText xml:space="preserve"> FORMTEXT </w:instrText>
            </w:r>
            <w:r w:rsidR="00000000">
              <w:rPr>
                <w:rFonts w:ascii="ABC Favorit" w:hAnsi="ABC Favorit" w:cs="Arial"/>
                <w:sz w:val="20"/>
                <w:szCs w:val="20"/>
                <w:lang w:val="fr"/>
              </w:rPr>
            </w:r>
            <w:r w:rsidR="00000000">
              <w:rPr>
                <w:rFonts w:ascii="ABC Favorit" w:hAnsi="ABC Favorit" w:cs="Arial"/>
                <w:sz w:val="20"/>
                <w:szCs w:val="20"/>
                <w:lang w:val="fr"/>
              </w:rPr>
              <w:fldChar w:fldCharType="separate"/>
            </w:r>
            <w:r w:rsidRPr="00285871">
              <w:rPr>
                <w:rFonts w:ascii="ABC Favorit" w:hAnsi="ABC Favorit" w:cs="Arial"/>
                <w:sz w:val="20"/>
                <w:szCs w:val="20"/>
                <w:lang w:val="fr"/>
              </w:rPr>
              <w:fldChar w:fldCharType="end"/>
            </w:r>
          </w:p>
        </w:tc>
      </w:tr>
    </w:tbl>
    <w:p w14:paraId="57C5F1D0" w14:textId="77777777" w:rsidR="008658FC" w:rsidRPr="00285871" w:rsidRDefault="008658FC" w:rsidP="008658FC">
      <w:pPr>
        <w:jc w:val="left"/>
        <w:rPr>
          <w:rFonts w:ascii="ABC Favorit" w:hAnsi="ABC Favorit" w:cs="Arial"/>
          <w:sz w:val="20"/>
          <w:szCs w:val="20"/>
        </w:rPr>
      </w:pPr>
    </w:p>
    <w:tbl>
      <w:tblPr>
        <w:tblStyle w:val="Grilledutableau"/>
        <w:tblW w:w="0" w:type="auto"/>
        <w:tblLook w:val="04A0" w:firstRow="1" w:lastRow="0" w:firstColumn="1" w:lastColumn="0" w:noHBand="0" w:noVBand="1"/>
      </w:tblPr>
      <w:tblGrid>
        <w:gridCol w:w="8948"/>
      </w:tblGrid>
      <w:tr w:rsidR="008658FC" w:rsidRPr="00285871" w14:paraId="6259E69E" w14:textId="77777777" w:rsidTr="00195755">
        <w:tc>
          <w:tcPr>
            <w:tcW w:w="9212" w:type="dxa"/>
          </w:tcPr>
          <w:p w14:paraId="5FDAA788" w14:textId="77777777" w:rsidR="008658FC" w:rsidRPr="00285871" w:rsidRDefault="008658FC" w:rsidP="00195755">
            <w:pPr>
              <w:jc w:val="left"/>
              <w:rPr>
                <w:rFonts w:ascii="ABC Favorit" w:hAnsi="ABC Favorit" w:cs="Arial"/>
                <w:sz w:val="20"/>
                <w:szCs w:val="20"/>
                <w:lang w:val="fr-CH"/>
              </w:rPr>
            </w:pPr>
            <w:r w:rsidRPr="00285871">
              <w:rPr>
                <w:rFonts w:ascii="ABC Favorit" w:hAnsi="ABC Favorit" w:cs="Arial"/>
                <w:sz w:val="20"/>
                <w:szCs w:val="20"/>
                <w:lang w:val="fr"/>
              </w:rPr>
              <w:t xml:space="preserve">Dans quelle institution de formation avez-vous suivi des </w:t>
            </w:r>
            <w:r w:rsidRPr="00285871">
              <w:rPr>
                <w:rFonts w:ascii="ABC Favorit" w:hAnsi="ABC Favorit" w:cs="Arial"/>
                <w:b/>
                <w:sz w:val="20"/>
                <w:szCs w:val="20"/>
                <w:lang w:val="fr"/>
              </w:rPr>
              <w:t xml:space="preserve">qualifications complémentaires ou des spécialisations dans le domaine de la santé sexuelle </w:t>
            </w:r>
            <w:r w:rsidRPr="00285871">
              <w:rPr>
                <w:rFonts w:ascii="ABC Favorit" w:hAnsi="ABC Favorit" w:cs="Arial"/>
                <w:sz w:val="20"/>
                <w:szCs w:val="20"/>
                <w:lang w:val="fr"/>
              </w:rPr>
              <w:t>? Quand avez-vous fini celles-ci ?</w:t>
            </w:r>
          </w:p>
        </w:tc>
      </w:tr>
      <w:tr w:rsidR="008658FC" w:rsidRPr="00285871" w14:paraId="18C7E8CB" w14:textId="77777777" w:rsidTr="00195755">
        <w:tc>
          <w:tcPr>
            <w:tcW w:w="9212" w:type="dxa"/>
          </w:tcPr>
          <w:p w14:paraId="2DF12FEA" w14:textId="77777777" w:rsidR="008658FC" w:rsidRPr="00285871" w:rsidRDefault="008658FC" w:rsidP="00195755">
            <w:pPr>
              <w:jc w:val="left"/>
              <w:rPr>
                <w:rFonts w:ascii="ABC Favorit" w:hAnsi="ABC Favorit" w:cs="Arial"/>
                <w:sz w:val="20"/>
                <w:szCs w:val="20"/>
                <w:lang w:val="fr-CH"/>
              </w:rPr>
            </w:pPr>
            <w:r w:rsidRPr="00285871">
              <w:rPr>
                <w:rFonts w:ascii="ABC Favorit" w:hAnsi="ABC Favorit" w:cstheme="minorHAnsi"/>
                <w:sz w:val="20"/>
                <w:szCs w:val="20"/>
              </w:rPr>
              <w:fldChar w:fldCharType="begin">
                <w:ffData>
                  <w:name w:val="Text1"/>
                  <w:enabled/>
                  <w:calcOnExit w:val="0"/>
                  <w:textInput/>
                </w:ffData>
              </w:fldChar>
            </w:r>
            <w:r w:rsidRPr="00285871">
              <w:rPr>
                <w:rFonts w:ascii="ABC Favorit" w:hAnsi="ABC Favorit" w:cstheme="minorHAnsi"/>
                <w:sz w:val="20"/>
                <w:szCs w:val="20"/>
              </w:rPr>
              <w:instrText xml:space="preserve"> FORMTEXT </w:instrText>
            </w:r>
            <w:r w:rsidRPr="00285871">
              <w:rPr>
                <w:rFonts w:ascii="ABC Favorit" w:hAnsi="ABC Favorit" w:cstheme="minorHAnsi"/>
                <w:sz w:val="20"/>
                <w:szCs w:val="20"/>
              </w:rPr>
            </w:r>
            <w:r w:rsidRPr="00285871">
              <w:rPr>
                <w:rFonts w:ascii="ABC Favorit" w:hAnsi="ABC Favorit" w:cstheme="minorHAnsi"/>
                <w:sz w:val="20"/>
                <w:szCs w:val="20"/>
              </w:rPr>
              <w:fldChar w:fldCharType="separate"/>
            </w:r>
            <w:r w:rsidRPr="00285871">
              <w:rPr>
                <w:rFonts w:ascii="ABC Favorit" w:hAnsi="ABC Favorit" w:cstheme="minorHAnsi"/>
                <w:noProof/>
                <w:sz w:val="20"/>
                <w:szCs w:val="20"/>
              </w:rPr>
              <w:t> </w:t>
            </w:r>
            <w:r w:rsidRPr="00285871">
              <w:rPr>
                <w:rFonts w:ascii="ABC Favorit" w:hAnsi="ABC Favorit" w:cstheme="minorHAnsi"/>
                <w:noProof/>
                <w:sz w:val="20"/>
                <w:szCs w:val="20"/>
              </w:rPr>
              <w:t> </w:t>
            </w:r>
            <w:r w:rsidRPr="00285871">
              <w:rPr>
                <w:rFonts w:ascii="ABC Favorit" w:hAnsi="ABC Favorit" w:cstheme="minorHAnsi"/>
                <w:noProof/>
                <w:sz w:val="20"/>
                <w:szCs w:val="20"/>
              </w:rPr>
              <w:t> </w:t>
            </w:r>
            <w:r w:rsidRPr="00285871">
              <w:rPr>
                <w:rFonts w:ascii="ABC Favorit" w:hAnsi="ABC Favorit" w:cstheme="minorHAnsi"/>
                <w:noProof/>
                <w:sz w:val="20"/>
                <w:szCs w:val="20"/>
              </w:rPr>
              <w:t> </w:t>
            </w:r>
            <w:r w:rsidRPr="00285871">
              <w:rPr>
                <w:rFonts w:ascii="ABC Favorit" w:hAnsi="ABC Favorit" w:cstheme="minorHAnsi"/>
                <w:noProof/>
                <w:sz w:val="20"/>
                <w:szCs w:val="20"/>
              </w:rPr>
              <w:t> </w:t>
            </w:r>
            <w:r w:rsidRPr="00285871">
              <w:rPr>
                <w:rFonts w:ascii="ABC Favorit" w:hAnsi="ABC Favorit" w:cstheme="minorHAnsi"/>
                <w:sz w:val="20"/>
                <w:szCs w:val="20"/>
              </w:rPr>
              <w:fldChar w:fldCharType="end"/>
            </w:r>
            <w:r w:rsidRPr="00285871">
              <w:rPr>
                <w:rFonts w:ascii="ABC Favorit" w:hAnsi="ABC Favorit" w:cs="Arial"/>
                <w:sz w:val="20"/>
                <w:szCs w:val="20"/>
                <w:lang w:val="fr"/>
              </w:rPr>
              <w:fldChar w:fldCharType="begin">
                <w:ffData>
                  <w:name w:val="Text9"/>
                  <w:enabled/>
                  <w:calcOnExit w:val="0"/>
                  <w:textInput/>
                </w:ffData>
              </w:fldChar>
            </w:r>
            <w:bookmarkStart w:id="10" w:name="Text9"/>
            <w:r w:rsidRPr="00285871">
              <w:rPr>
                <w:rFonts w:ascii="ABC Favorit" w:hAnsi="ABC Favorit" w:cs="Arial"/>
                <w:sz w:val="20"/>
                <w:szCs w:val="20"/>
                <w:lang w:val="fr"/>
              </w:rPr>
              <w:instrText xml:space="preserve"> FORMTEXT </w:instrText>
            </w:r>
            <w:r w:rsidR="00000000">
              <w:rPr>
                <w:rFonts w:ascii="ABC Favorit" w:hAnsi="ABC Favorit" w:cs="Arial"/>
                <w:sz w:val="20"/>
                <w:szCs w:val="20"/>
                <w:lang w:val="fr"/>
              </w:rPr>
            </w:r>
            <w:r w:rsidR="00000000">
              <w:rPr>
                <w:rFonts w:ascii="ABC Favorit" w:hAnsi="ABC Favorit" w:cs="Arial"/>
                <w:sz w:val="20"/>
                <w:szCs w:val="20"/>
                <w:lang w:val="fr"/>
              </w:rPr>
              <w:fldChar w:fldCharType="separate"/>
            </w:r>
            <w:r w:rsidRPr="00285871">
              <w:rPr>
                <w:rFonts w:ascii="ABC Favorit" w:hAnsi="ABC Favorit" w:cs="Arial"/>
                <w:sz w:val="20"/>
                <w:szCs w:val="20"/>
                <w:lang w:val="fr"/>
              </w:rPr>
              <w:fldChar w:fldCharType="end"/>
            </w:r>
            <w:bookmarkEnd w:id="10"/>
          </w:p>
        </w:tc>
      </w:tr>
      <w:tr w:rsidR="008658FC" w:rsidRPr="00D27665" w14:paraId="07E0D5FB" w14:textId="77777777" w:rsidTr="00195755">
        <w:tc>
          <w:tcPr>
            <w:tcW w:w="9212" w:type="dxa"/>
          </w:tcPr>
          <w:p w14:paraId="483A83D8" w14:textId="41D33C5B" w:rsidR="008658FC" w:rsidRPr="00285871" w:rsidRDefault="008658FC" w:rsidP="00195755">
            <w:pPr>
              <w:jc w:val="left"/>
              <w:rPr>
                <w:rFonts w:ascii="ABC Favorit" w:hAnsi="ABC Favorit" w:cs="Arial"/>
                <w:sz w:val="20"/>
                <w:szCs w:val="20"/>
                <w:lang w:val="fr-CH"/>
              </w:rPr>
            </w:pPr>
            <w:r w:rsidRPr="00285871">
              <w:rPr>
                <w:rFonts w:ascii="ABC Favorit" w:hAnsi="ABC Favorit" w:cs="Arial"/>
                <w:sz w:val="20"/>
                <w:szCs w:val="20"/>
                <w:lang w:val="fr"/>
              </w:rPr>
              <w:t>Qualification complémentaire / Spécialisation</w:t>
            </w:r>
            <w:r w:rsidRPr="00285871">
              <w:rPr>
                <w:rFonts w:ascii="ABC Favorit" w:hAnsi="ABC Favorit" w:cs="Arial"/>
                <w:sz w:val="20"/>
                <w:szCs w:val="20"/>
                <w:lang w:val="fr"/>
              </w:rPr>
              <w:br/>
            </w:r>
            <w:r w:rsidRPr="00285871">
              <w:rPr>
                <w:rFonts w:ascii="ABC Favorit" w:hAnsi="ABC Favorit" w:cs="Arial"/>
                <w:sz w:val="20"/>
                <w:szCs w:val="20"/>
                <w:lang w:val="fr"/>
              </w:rPr>
              <w:fldChar w:fldCharType="begin">
                <w:ffData>
                  <w:name w:val="Kontrollkästchen3"/>
                  <w:enabled/>
                  <w:calcOnExit w:val="0"/>
                  <w:checkBox>
                    <w:sizeAuto/>
                    <w:default w:val="0"/>
                  </w:checkBox>
                </w:ffData>
              </w:fldChar>
            </w:r>
            <w:bookmarkStart w:id="11" w:name="Kontrollkästchen3"/>
            <w:r w:rsidRPr="00285871">
              <w:rPr>
                <w:rFonts w:ascii="ABC Favorit" w:hAnsi="ABC Favorit" w:cs="Arial"/>
                <w:sz w:val="20"/>
                <w:szCs w:val="20"/>
                <w:lang w:val="fr"/>
              </w:rPr>
              <w:instrText xml:space="preserve"> FORMCHECKBOX </w:instrText>
            </w:r>
            <w:r w:rsidR="00000000">
              <w:rPr>
                <w:rFonts w:ascii="ABC Favorit" w:hAnsi="ABC Favorit" w:cs="Arial"/>
                <w:sz w:val="20"/>
                <w:szCs w:val="20"/>
                <w:lang w:val="fr"/>
              </w:rPr>
            </w:r>
            <w:r w:rsidR="00000000">
              <w:rPr>
                <w:rFonts w:ascii="ABC Favorit" w:hAnsi="ABC Favorit" w:cs="Arial"/>
                <w:sz w:val="20"/>
                <w:szCs w:val="20"/>
                <w:lang w:val="fr"/>
              </w:rPr>
              <w:fldChar w:fldCharType="separate"/>
            </w:r>
            <w:r w:rsidRPr="00285871">
              <w:rPr>
                <w:rFonts w:ascii="ABC Favorit" w:hAnsi="ABC Favorit" w:cs="Arial"/>
                <w:sz w:val="20"/>
                <w:szCs w:val="20"/>
                <w:lang w:val="fr"/>
              </w:rPr>
              <w:fldChar w:fldCharType="end"/>
            </w:r>
            <w:bookmarkEnd w:id="11"/>
            <w:r w:rsidRPr="00285871">
              <w:rPr>
                <w:rFonts w:ascii="ABC Favorit" w:hAnsi="ABC Favorit" w:cs="Arial"/>
                <w:sz w:val="20"/>
                <w:szCs w:val="20"/>
                <w:lang w:val="fr"/>
              </w:rPr>
              <w:t xml:space="preserve"> </w:t>
            </w:r>
            <w:r w:rsidR="005612F5" w:rsidRPr="00285871">
              <w:rPr>
                <w:rFonts w:ascii="ABC Favorit" w:hAnsi="ABC Favorit" w:cs="Arial"/>
                <w:sz w:val="20"/>
                <w:szCs w:val="20"/>
                <w:lang w:val="fr"/>
              </w:rPr>
              <w:t>Éducation</w:t>
            </w:r>
            <w:r w:rsidRPr="00285871">
              <w:rPr>
                <w:rFonts w:ascii="ABC Favorit" w:hAnsi="ABC Favorit" w:cs="Arial"/>
                <w:sz w:val="20"/>
                <w:szCs w:val="20"/>
                <w:lang w:val="fr"/>
              </w:rPr>
              <w:t xml:space="preserve"> sexuelle</w:t>
            </w:r>
            <w:r w:rsidRPr="00285871">
              <w:rPr>
                <w:rFonts w:ascii="ABC Favorit" w:hAnsi="ABC Favorit" w:cs="Arial"/>
                <w:sz w:val="20"/>
                <w:szCs w:val="20"/>
                <w:lang w:val="fr"/>
              </w:rPr>
              <w:tab/>
            </w:r>
            <w:r w:rsidRPr="00285871">
              <w:rPr>
                <w:rFonts w:ascii="ABC Favorit" w:hAnsi="ABC Favorit" w:cs="Arial"/>
                <w:sz w:val="20"/>
                <w:szCs w:val="20"/>
                <w:lang w:val="fr"/>
              </w:rPr>
              <w:fldChar w:fldCharType="begin">
                <w:ffData>
                  <w:name w:val="Kontrollkästchen4"/>
                  <w:enabled/>
                  <w:calcOnExit w:val="0"/>
                  <w:checkBox>
                    <w:sizeAuto/>
                    <w:default w:val="0"/>
                  </w:checkBox>
                </w:ffData>
              </w:fldChar>
            </w:r>
            <w:bookmarkStart w:id="12" w:name="Kontrollkästchen4"/>
            <w:r w:rsidRPr="00285871">
              <w:rPr>
                <w:rFonts w:ascii="ABC Favorit" w:hAnsi="ABC Favorit" w:cs="Arial"/>
                <w:sz w:val="20"/>
                <w:szCs w:val="20"/>
                <w:lang w:val="fr"/>
              </w:rPr>
              <w:instrText xml:space="preserve"> FORMCHECKBOX </w:instrText>
            </w:r>
            <w:r w:rsidR="00000000">
              <w:rPr>
                <w:rFonts w:ascii="ABC Favorit" w:hAnsi="ABC Favorit" w:cs="Arial"/>
                <w:sz w:val="20"/>
                <w:szCs w:val="20"/>
                <w:lang w:val="fr"/>
              </w:rPr>
            </w:r>
            <w:r w:rsidR="00000000">
              <w:rPr>
                <w:rFonts w:ascii="ABC Favorit" w:hAnsi="ABC Favorit" w:cs="Arial"/>
                <w:sz w:val="20"/>
                <w:szCs w:val="20"/>
                <w:lang w:val="fr"/>
              </w:rPr>
              <w:fldChar w:fldCharType="separate"/>
            </w:r>
            <w:r w:rsidRPr="00285871">
              <w:rPr>
                <w:rFonts w:ascii="ABC Favorit" w:hAnsi="ABC Favorit" w:cs="Arial"/>
                <w:sz w:val="20"/>
                <w:szCs w:val="20"/>
                <w:lang w:val="fr"/>
              </w:rPr>
              <w:fldChar w:fldCharType="end"/>
            </w:r>
            <w:bookmarkEnd w:id="12"/>
            <w:r w:rsidRPr="00285871">
              <w:rPr>
                <w:rFonts w:ascii="ABC Favorit" w:hAnsi="ABC Favorit" w:cs="Arial"/>
                <w:sz w:val="20"/>
                <w:szCs w:val="20"/>
                <w:lang w:val="fr"/>
              </w:rPr>
              <w:t xml:space="preserve"> Conseil en santé sexuelle</w:t>
            </w:r>
            <w:r w:rsidRPr="00285871">
              <w:rPr>
                <w:rFonts w:ascii="ABC Favorit" w:hAnsi="ABC Favorit" w:cs="Arial"/>
                <w:sz w:val="20"/>
                <w:szCs w:val="20"/>
                <w:lang w:val="fr"/>
              </w:rPr>
              <w:tab/>
            </w:r>
            <w:r w:rsidRPr="00285871">
              <w:rPr>
                <w:rFonts w:ascii="ABC Favorit" w:hAnsi="ABC Favorit" w:cs="Arial"/>
                <w:sz w:val="20"/>
                <w:szCs w:val="20"/>
                <w:lang w:val="fr"/>
              </w:rPr>
              <w:fldChar w:fldCharType="begin">
                <w:ffData>
                  <w:name w:val="Kontrollkästchen5"/>
                  <w:enabled/>
                  <w:calcOnExit w:val="0"/>
                  <w:checkBox>
                    <w:sizeAuto/>
                    <w:default w:val="0"/>
                  </w:checkBox>
                </w:ffData>
              </w:fldChar>
            </w:r>
            <w:bookmarkStart w:id="13" w:name="Kontrollkästchen5"/>
            <w:r w:rsidRPr="00285871">
              <w:rPr>
                <w:rFonts w:ascii="ABC Favorit" w:hAnsi="ABC Favorit" w:cs="Arial"/>
                <w:sz w:val="20"/>
                <w:szCs w:val="20"/>
                <w:lang w:val="fr"/>
              </w:rPr>
              <w:instrText xml:space="preserve"> FORMCHECKBOX </w:instrText>
            </w:r>
            <w:r w:rsidR="00000000">
              <w:rPr>
                <w:rFonts w:ascii="ABC Favorit" w:hAnsi="ABC Favorit" w:cs="Arial"/>
                <w:sz w:val="20"/>
                <w:szCs w:val="20"/>
                <w:lang w:val="fr"/>
              </w:rPr>
            </w:r>
            <w:r w:rsidR="00000000">
              <w:rPr>
                <w:rFonts w:ascii="ABC Favorit" w:hAnsi="ABC Favorit" w:cs="Arial"/>
                <w:sz w:val="20"/>
                <w:szCs w:val="20"/>
                <w:lang w:val="fr"/>
              </w:rPr>
              <w:fldChar w:fldCharType="separate"/>
            </w:r>
            <w:r w:rsidRPr="00285871">
              <w:rPr>
                <w:rFonts w:ascii="ABC Favorit" w:hAnsi="ABC Favorit" w:cs="Arial"/>
                <w:sz w:val="20"/>
                <w:szCs w:val="20"/>
                <w:lang w:val="fr"/>
              </w:rPr>
              <w:fldChar w:fldCharType="end"/>
            </w:r>
            <w:bookmarkEnd w:id="13"/>
            <w:r w:rsidRPr="00285871">
              <w:rPr>
                <w:rFonts w:ascii="ABC Favorit" w:hAnsi="ABC Favorit" w:cs="Arial"/>
                <w:sz w:val="20"/>
                <w:szCs w:val="20"/>
                <w:lang w:val="fr"/>
              </w:rPr>
              <w:t xml:space="preserve"> Les deux</w:t>
            </w:r>
            <w:r w:rsidRPr="00285871">
              <w:rPr>
                <w:rFonts w:ascii="ABC Favorit" w:hAnsi="ABC Favorit" w:cs="Arial"/>
                <w:sz w:val="20"/>
                <w:szCs w:val="20"/>
                <w:lang w:val="fr"/>
              </w:rPr>
              <w:tab/>
            </w:r>
            <w:r w:rsidRPr="00285871">
              <w:rPr>
                <w:rFonts w:ascii="ABC Favorit" w:hAnsi="ABC Favorit" w:cs="Arial"/>
                <w:sz w:val="20"/>
                <w:szCs w:val="20"/>
                <w:lang w:val="fr"/>
              </w:rPr>
              <w:fldChar w:fldCharType="begin">
                <w:ffData>
                  <w:name w:val="Kontrollkästchen6"/>
                  <w:enabled/>
                  <w:calcOnExit w:val="0"/>
                  <w:checkBox>
                    <w:sizeAuto/>
                    <w:default w:val="0"/>
                  </w:checkBox>
                </w:ffData>
              </w:fldChar>
            </w:r>
            <w:bookmarkStart w:id="14" w:name="Kontrollkästchen6"/>
            <w:r w:rsidRPr="00285871">
              <w:rPr>
                <w:rFonts w:ascii="ABC Favorit" w:hAnsi="ABC Favorit" w:cs="Arial"/>
                <w:sz w:val="20"/>
                <w:szCs w:val="20"/>
                <w:lang w:val="fr"/>
              </w:rPr>
              <w:instrText xml:space="preserve"> FORMCHECKBOX </w:instrText>
            </w:r>
            <w:r w:rsidR="00000000">
              <w:rPr>
                <w:rFonts w:ascii="ABC Favorit" w:hAnsi="ABC Favorit" w:cs="Arial"/>
                <w:sz w:val="20"/>
                <w:szCs w:val="20"/>
                <w:lang w:val="fr"/>
              </w:rPr>
            </w:r>
            <w:r w:rsidR="00000000">
              <w:rPr>
                <w:rFonts w:ascii="ABC Favorit" w:hAnsi="ABC Favorit" w:cs="Arial"/>
                <w:sz w:val="20"/>
                <w:szCs w:val="20"/>
                <w:lang w:val="fr"/>
              </w:rPr>
              <w:fldChar w:fldCharType="separate"/>
            </w:r>
            <w:r w:rsidRPr="00285871">
              <w:rPr>
                <w:rFonts w:ascii="ABC Favorit" w:hAnsi="ABC Favorit" w:cs="Arial"/>
                <w:sz w:val="20"/>
                <w:szCs w:val="20"/>
                <w:lang w:val="fr"/>
              </w:rPr>
              <w:fldChar w:fldCharType="end"/>
            </w:r>
            <w:bookmarkEnd w:id="14"/>
            <w:r w:rsidRPr="00285871">
              <w:rPr>
                <w:rFonts w:ascii="ABC Favorit" w:hAnsi="ABC Favorit" w:cs="Arial"/>
                <w:sz w:val="20"/>
                <w:szCs w:val="20"/>
                <w:lang w:val="fr"/>
              </w:rPr>
              <w:t xml:space="preserve"> Autres, spécifier</w:t>
            </w:r>
            <w:r w:rsidRPr="00285871">
              <w:rPr>
                <w:rFonts w:ascii="ABC Favorit" w:hAnsi="ABC Favorit" w:cs="Arial"/>
                <w:sz w:val="20"/>
                <w:szCs w:val="20"/>
                <w:lang w:val="fr"/>
              </w:rPr>
              <w:fldChar w:fldCharType="begin">
                <w:ffData>
                  <w:name w:val="Text40"/>
                  <w:enabled/>
                  <w:calcOnExit w:val="0"/>
                  <w:textInput/>
                </w:ffData>
              </w:fldChar>
            </w:r>
            <w:bookmarkStart w:id="15" w:name="Text40"/>
            <w:r w:rsidRPr="00285871">
              <w:rPr>
                <w:rFonts w:ascii="ABC Favorit" w:hAnsi="ABC Favorit" w:cs="Arial"/>
                <w:sz w:val="20"/>
                <w:szCs w:val="20"/>
                <w:lang w:val="fr"/>
              </w:rPr>
              <w:instrText xml:space="preserve"> FORMTEXT </w:instrText>
            </w:r>
            <w:r w:rsidR="00000000">
              <w:rPr>
                <w:rFonts w:ascii="ABC Favorit" w:hAnsi="ABC Favorit" w:cs="Arial"/>
                <w:sz w:val="20"/>
                <w:szCs w:val="20"/>
                <w:lang w:val="fr"/>
              </w:rPr>
            </w:r>
            <w:r w:rsidR="00000000">
              <w:rPr>
                <w:rFonts w:ascii="ABC Favorit" w:hAnsi="ABC Favorit" w:cs="Arial"/>
                <w:sz w:val="20"/>
                <w:szCs w:val="20"/>
                <w:lang w:val="fr"/>
              </w:rPr>
              <w:fldChar w:fldCharType="separate"/>
            </w:r>
            <w:r w:rsidRPr="00285871">
              <w:rPr>
                <w:rFonts w:ascii="ABC Favorit" w:hAnsi="ABC Favorit" w:cs="Arial"/>
                <w:sz w:val="20"/>
                <w:szCs w:val="20"/>
                <w:lang w:val="fr"/>
              </w:rPr>
              <w:fldChar w:fldCharType="end"/>
            </w:r>
            <w:bookmarkEnd w:id="15"/>
          </w:p>
        </w:tc>
      </w:tr>
      <w:tr w:rsidR="008658FC" w:rsidRPr="00D27665" w14:paraId="0BD0752C" w14:textId="77777777" w:rsidTr="00195755">
        <w:tc>
          <w:tcPr>
            <w:tcW w:w="9212" w:type="dxa"/>
          </w:tcPr>
          <w:p w14:paraId="577DAFDC" w14:textId="77777777" w:rsidR="008658FC" w:rsidRPr="00285871" w:rsidRDefault="008658FC" w:rsidP="00195755">
            <w:pPr>
              <w:jc w:val="left"/>
              <w:rPr>
                <w:rFonts w:ascii="ABC Favorit" w:hAnsi="ABC Favorit" w:cs="Arial"/>
                <w:sz w:val="20"/>
                <w:szCs w:val="20"/>
                <w:lang w:val="fr-CH"/>
              </w:rPr>
            </w:pPr>
            <w:r w:rsidRPr="00285871">
              <w:rPr>
                <w:rFonts w:ascii="ABC Favorit" w:hAnsi="ABC Favorit" w:cs="Arial"/>
                <w:sz w:val="20"/>
                <w:szCs w:val="20"/>
                <w:lang w:val="fr"/>
              </w:rPr>
              <w:lastRenderedPageBreak/>
              <w:t>Quel(s) titre(s) avez-vous obtenu(s) ?</w:t>
            </w:r>
          </w:p>
        </w:tc>
      </w:tr>
      <w:tr w:rsidR="008658FC" w:rsidRPr="00285871" w14:paraId="49913709" w14:textId="77777777" w:rsidTr="00195755">
        <w:tc>
          <w:tcPr>
            <w:tcW w:w="9212" w:type="dxa"/>
          </w:tcPr>
          <w:p w14:paraId="572BE230" w14:textId="77777777" w:rsidR="008658FC" w:rsidRPr="00285871" w:rsidRDefault="008658FC" w:rsidP="00195755">
            <w:pPr>
              <w:jc w:val="left"/>
              <w:rPr>
                <w:rFonts w:ascii="ABC Favorit" w:hAnsi="ABC Favorit" w:cs="Arial"/>
                <w:sz w:val="20"/>
                <w:szCs w:val="20"/>
                <w:lang w:val="fr-CH"/>
              </w:rPr>
            </w:pPr>
            <w:r w:rsidRPr="00285871">
              <w:rPr>
                <w:rFonts w:ascii="ABC Favorit" w:hAnsi="ABC Favorit" w:cstheme="minorHAnsi"/>
                <w:sz w:val="20"/>
                <w:szCs w:val="20"/>
              </w:rPr>
              <w:fldChar w:fldCharType="begin">
                <w:ffData>
                  <w:name w:val="Text1"/>
                  <w:enabled/>
                  <w:calcOnExit w:val="0"/>
                  <w:textInput/>
                </w:ffData>
              </w:fldChar>
            </w:r>
            <w:r w:rsidRPr="00285871">
              <w:rPr>
                <w:rFonts w:ascii="ABC Favorit" w:hAnsi="ABC Favorit" w:cstheme="minorHAnsi"/>
                <w:sz w:val="20"/>
                <w:szCs w:val="20"/>
              </w:rPr>
              <w:instrText xml:space="preserve"> FORMTEXT </w:instrText>
            </w:r>
            <w:r w:rsidRPr="00285871">
              <w:rPr>
                <w:rFonts w:ascii="ABC Favorit" w:hAnsi="ABC Favorit" w:cstheme="minorHAnsi"/>
                <w:sz w:val="20"/>
                <w:szCs w:val="20"/>
              </w:rPr>
            </w:r>
            <w:r w:rsidRPr="00285871">
              <w:rPr>
                <w:rFonts w:ascii="ABC Favorit" w:hAnsi="ABC Favorit" w:cstheme="minorHAnsi"/>
                <w:sz w:val="20"/>
                <w:szCs w:val="20"/>
              </w:rPr>
              <w:fldChar w:fldCharType="separate"/>
            </w:r>
            <w:r w:rsidRPr="00285871">
              <w:rPr>
                <w:rFonts w:ascii="ABC Favorit" w:hAnsi="ABC Favorit" w:cstheme="minorHAnsi"/>
                <w:noProof/>
                <w:sz w:val="20"/>
                <w:szCs w:val="20"/>
              </w:rPr>
              <w:t> </w:t>
            </w:r>
            <w:r w:rsidRPr="00285871">
              <w:rPr>
                <w:rFonts w:ascii="ABC Favorit" w:hAnsi="ABC Favorit" w:cstheme="minorHAnsi"/>
                <w:noProof/>
                <w:sz w:val="20"/>
                <w:szCs w:val="20"/>
              </w:rPr>
              <w:t> </w:t>
            </w:r>
            <w:r w:rsidRPr="00285871">
              <w:rPr>
                <w:rFonts w:ascii="ABC Favorit" w:hAnsi="ABC Favorit" w:cstheme="minorHAnsi"/>
                <w:noProof/>
                <w:sz w:val="20"/>
                <w:szCs w:val="20"/>
              </w:rPr>
              <w:t> </w:t>
            </w:r>
            <w:r w:rsidRPr="00285871">
              <w:rPr>
                <w:rFonts w:ascii="ABC Favorit" w:hAnsi="ABC Favorit" w:cstheme="minorHAnsi"/>
                <w:noProof/>
                <w:sz w:val="20"/>
                <w:szCs w:val="20"/>
              </w:rPr>
              <w:t> </w:t>
            </w:r>
            <w:r w:rsidRPr="00285871">
              <w:rPr>
                <w:rFonts w:ascii="ABC Favorit" w:hAnsi="ABC Favorit" w:cstheme="minorHAnsi"/>
                <w:noProof/>
                <w:sz w:val="20"/>
                <w:szCs w:val="20"/>
              </w:rPr>
              <w:t> </w:t>
            </w:r>
            <w:r w:rsidRPr="00285871">
              <w:rPr>
                <w:rFonts w:ascii="ABC Favorit" w:hAnsi="ABC Favorit" w:cstheme="minorHAnsi"/>
                <w:sz w:val="20"/>
                <w:szCs w:val="20"/>
              </w:rPr>
              <w:fldChar w:fldCharType="end"/>
            </w:r>
            <w:r w:rsidRPr="00285871">
              <w:rPr>
                <w:rFonts w:ascii="ABC Favorit" w:hAnsi="ABC Favorit" w:cs="Arial"/>
                <w:sz w:val="20"/>
                <w:szCs w:val="20"/>
                <w:lang w:val="fr"/>
              </w:rPr>
              <w:fldChar w:fldCharType="begin">
                <w:ffData>
                  <w:name w:val="Text11"/>
                  <w:enabled/>
                  <w:calcOnExit w:val="0"/>
                  <w:textInput/>
                </w:ffData>
              </w:fldChar>
            </w:r>
            <w:bookmarkStart w:id="16" w:name="Text11"/>
            <w:r w:rsidRPr="00285871">
              <w:rPr>
                <w:rFonts w:ascii="ABC Favorit" w:hAnsi="ABC Favorit" w:cs="Arial"/>
                <w:sz w:val="20"/>
                <w:szCs w:val="20"/>
                <w:lang w:val="fr"/>
              </w:rPr>
              <w:instrText xml:space="preserve"> FORMTEXT </w:instrText>
            </w:r>
            <w:r w:rsidR="00000000">
              <w:rPr>
                <w:rFonts w:ascii="ABC Favorit" w:hAnsi="ABC Favorit" w:cs="Arial"/>
                <w:sz w:val="20"/>
                <w:szCs w:val="20"/>
                <w:lang w:val="fr"/>
              </w:rPr>
            </w:r>
            <w:r w:rsidR="00000000">
              <w:rPr>
                <w:rFonts w:ascii="ABC Favorit" w:hAnsi="ABC Favorit" w:cs="Arial"/>
                <w:sz w:val="20"/>
                <w:szCs w:val="20"/>
                <w:lang w:val="fr"/>
              </w:rPr>
              <w:fldChar w:fldCharType="separate"/>
            </w:r>
            <w:r w:rsidRPr="00285871">
              <w:rPr>
                <w:rFonts w:ascii="ABC Favorit" w:hAnsi="ABC Favorit" w:cs="Arial"/>
                <w:sz w:val="20"/>
                <w:szCs w:val="20"/>
                <w:lang w:val="fr"/>
              </w:rPr>
              <w:fldChar w:fldCharType="end"/>
            </w:r>
            <w:bookmarkEnd w:id="16"/>
          </w:p>
        </w:tc>
      </w:tr>
      <w:tr w:rsidR="008658FC" w:rsidRPr="00D27665" w14:paraId="464DAE0B" w14:textId="77777777" w:rsidTr="00195755">
        <w:trPr>
          <w:trHeight w:val="547"/>
        </w:trPr>
        <w:tc>
          <w:tcPr>
            <w:tcW w:w="9212" w:type="dxa"/>
          </w:tcPr>
          <w:p w14:paraId="62F927D0" w14:textId="77777777" w:rsidR="008658FC" w:rsidRPr="00285871" w:rsidRDefault="008658FC" w:rsidP="00195755">
            <w:pPr>
              <w:jc w:val="left"/>
              <w:rPr>
                <w:rFonts w:ascii="ABC Favorit" w:hAnsi="ABC Favorit" w:cs="Arial"/>
                <w:sz w:val="20"/>
                <w:szCs w:val="20"/>
                <w:lang w:val="fr-CH"/>
              </w:rPr>
            </w:pPr>
            <w:r w:rsidRPr="00285871">
              <w:rPr>
                <w:rFonts w:ascii="ABC Favorit" w:hAnsi="ABC Favorit" w:cs="Arial"/>
                <w:sz w:val="20"/>
                <w:szCs w:val="20"/>
                <w:lang w:val="fr"/>
              </w:rPr>
              <w:t xml:space="preserve">Informations sur le programme d’études (par ex. diplôme, contenu, nbre heures)  </w:t>
            </w:r>
          </w:p>
          <w:p w14:paraId="0B7944B6" w14:textId="77777777" w:rsidR="008658FC" w:rsidRPr="00285871" w:rsidRDefault="008658FC" w:rsidP="00195755">
            <w:pPr>
              <w:jc w:val="left"/>
              <w:rPr>
                <w:rFonts w:ascii="ABC Favorit" w:hAnsi="ABC Favorit" w:cs="Arial"/>
                <w:sz w:val="20"/>
                <w:szCs w:val="20"/>
                <w:lang w:val="fr-CH"/>
              </w:rPr>
            </w:pPr>
            <w:r w:rsidRPr="00285871">
              <w:rPr>
                <w:rFonts w:ascii="ABC Favorit" w:hAnsi="ABC Favorit" w:cs="Arial"/>
                <w:sz w:val="20"/>
                <w:szCs w:val="20"/>
                <w:lang w:val="fr"/>
              </w:rPr>
              <w:fldChar w:fldCharType="begin">
                <w:ffData>
                  <w:name w:val="Kontrollkästchen7"/>
                  <w:enabled/>
                  <w:calcOnExit w:val="0"/>
                  <w:checkBox>
                    <w:sizeAuto/>
                    <w:default w:val="0"/>
                  </w:checkBox>
                </w:ffData>
              </w:fldChar>
            </w:r>
            <w:bookmarkStart w:id="17" w:name="Kontrollkästchen7"/>
            <w:r w:rsidRPr="00285871">
              <w:rPr>
                <w:rFonts w:ascii="ABC Favorit" w:hAnsi="ABC Favorit" w:cs="Arial"/>
                <w:sz w:val="20"/>
                <w:szCs w:val="20"/>
                <w:lang w:val="fr"/>
              </w:rPr>
              <w:instrText xml:space="preserve"> FORMCHECKBOX </w:instrText>
            </w:r>
            <w:r w:rsidR="00000000">
              <w:rPr>
                <w:rFonts w:ascii="ABC Favorit" w:hAnsi="ABC Favorit" w:cs="Arial"/>
                <w:sz w:val="20"/>
                <w:szCs w:val="20"/>
                <w:lang w:val="fr"/>
              </w:rPr>
            </w:r>
            <w:r w:rsidR="00000000">
              <w:rPr>
                <w:rFonts w:ascii="ABC Favorit" w:hAnsi="ABC Favorit" w:cs="Arial"/>
                <w:sz w:val="20"/>
                <w:szCs w:val="20"/>
                <w:lang w:val="fr"/>
              </w:rPr>
              <w:fldChar w:fldCharType="separate"/>
            </w:r>
            <w:r w:rsidRPr="00285871">
              <w:rPr>
                <w:rFonts w:ascii="ABC Favorit" w:hAnsi="ABC Favorit" w:cs="Arial"/>
                <w:sz w:val="20"/>
                <w:szCs w:val="20"/>
                <w:lang w:val="fr"/>
              </w:rPr>
              <w:fldChar w:fldCharType="end"/>
            </w:r>
            <w:bookmarkEnd w:id="17"/>
            <w:r w:rsidRPr="00285871">
              <w:rPr>
                <w:rFonts w:ascii="ABC Favorit" w:hAnsi="ABC Favorit" w:cs="Arial"/>
                <w:sz w:val="20"/>
                <w:szCs w:val="20"/>
                <w:lang w:val="fr"/>
              </w:rPr>
              <w:tab/>
              <w:t xml:space="preserve">Diplôme joint                </w:t>
            </w:r>
            <w:r w:rsidRPr="00285871">
              <w:rPr>
                <w:rFonts w:ascii="ABC Favorit" w:hAnsi="ABC Favorit" w:cs="Arial"/>
                <w:sz w:val="20"/>
                <w:szCs w:val="20"/>
                <w:lang w:val="fr"/>
              </w:rPr>
              <w:fldChar w:fldCharType="begin">
                <w:ffData>
                  <w:name w:val="Kontrollkästchen8"/>
                  <w:enabled/>
                  <w:calcOnExit w:val="0"/>
                  <w:checkBox>
                    <w:sizeAuto/>
                    <w:default w:val="0"/>
                  </w:checkBox>
                </w:ffData>
              </w:fldChar>
            </w:r>
            <w:bookmarkStart w:id="18" w:name="Kontrollkästchen8"/>
            <w:r w:rsidRPr="00285871">
              <w:rPr>
                <w:rFonts w:ascii="ABC Favorit" w:hAnsi="ABC Favorit" w:cs="Arial"/>
                <w:sz w:val="20"/>
                <w:szCs w:val="20"/>
                <w:lang w:val="fr"/>
              </w:rPr>
              <w:instrText xml:space="preserve"> FORMCHECKBOX </w:instrText>
            </w:r>
            <w:r w:rsidR="00000000">
              <w:rPr>
                <w:rFonts w:ascii="ABC Favorit" w:hAnsi="ABC Favorit" w:cs="Arial"/>
                <w:sz w:val="20"/>
                <w:szCs w:val="20"/>
                <w:lang w:val="fr"/>
              </w:rPr>
            </w:r>
            <w:r w:rsidR="00000000">
              <w:rPr>
                <w:rFonts w:ascii="ABC Favorit" w:hAnsi="ABC Favorit" w:cs="Arial"/>
                <w:sz w:val="20"/>
                <w:szCs w:val="20"/>
                <w:lang w:val="fr"/>
              </w:rPr>
              <w:fldChar w:fldCharType="separate"/>
            </w:r>
            <w:r w:rsidRPr="00285871">
              <w:rPr>
                <w:rFonts w:ascii="ABC Favorit" w:hAnsi="ABC Favorit" w:cs="Arial"/>
                <w:sz w:val="20"/>
                <w:szCs w:val="20"/>
                <w:lang w:val="fr"/>
              </w:rPr>
              <w:fldChar w:fldCharType="end"/>
            </w:r>
            <w:bookmarkEnd w:id="18"/>
            <w:r w:rsidRPr="00285871">
              <w:rPr>
                <w:rFonts w:ascii="ABC Favorit" w:hAnsi="ABC Favorit" w:cs="Arial"/>
                <w:sz w:val="20"/>
                <w:szCs w:val="20"/>
                <w:lang w:val="fr"/>
              </w:rPr>
              <w:t xml:space="preserve">        Diplômes supplémentaires joints</w:t>
            </w:r>
          </w:p>
        </w:tc>
      </w:tr>
      <w:tr w:rsidR="008658FC" w:rsidRPr="00285871" w14:paraId="2D5C3C28" w14:textId="77777777" w:rsidTr="00195755">
        <w:tc>
          <w:tcPr>
            <w:tcW w:w="9212" w:type="dxa"/>
          </w:tcPr>
          <w:p w14:paraId="2D1AB11E" w14:textId="77777777" w:rsidR="008658FC" w:rsidRPr="00285871" w:rsidRDefault="008658FC" w:rsidP="00195755">
            <w:pPr>
              <w:jc w:val="left"/>
              <w:rPr>
                <w:rFonts w:ascii="ABC Favorit" w:hAnsi="ABC Favorit" w:cstheme="minorHAnsi"/>
                <w:sz w:val="20"/>
                <w:szCs w:val="20"/>
              </w:rPr>
            </w:pPr>
            <w:r w:rsidRPr="00285871">
              <w:rPr>
                <w:rFonts w:ascii="ABC Favorit" w:hAnsi="ABC Favorit" w:cs="Arial"/>
                <w:sz w:val="20"/>
                <w:szCs w:val="20"/>
                <w:lang w:val="fr"/>
              </w:rPr>
              <w:t xml:space="preserve">Remarques : </w:t>
            </w:r>
            <w:r w:rsidRPr="00285871">
              <w:rPr>
                <w:rFonts w:ascii="ABC Favorit" w:hAnsi="ABC Favorit" w:cstheme="minorHAnsi"/>
                <w:sz w:val="20"/>
                <w:szCs w:val="20"/>
              </w:rPr>
              <w:fldChar w:fldCharType="begin">
                <w:ffData>
                  <w:name w:val="Text1"/>
                  <w:enabled/>
                  <w:calcOnExit w:val="0"/>
                  <w:textInput/>
                </w:ffData>
              </w:fldChar>
            </w:r>
            <w:r w:rsidRPr="00285871">
              <w:rPr>
                <w:rFonts w:ascii="ABC Favorit" w:hAnsi="ABC Favorit" w:cstheme="minorHAnsi"/>
                <w:sz w:val="20"/>
                <w:szCs w:val="20"/>
              </w:rPr>
              <w:instrText xml:space="preserve"> FORMTEXT </w:instrText>
            </w:r>
            <w:r w:rsidRPr="00285871">
              <w:rPr>
                <w:rFonts w:ascii="ABC Favorit" w:hAnsi="ABC Favorit" w:cstheme="minorHAnsi"/>
                <w:sz w:val="20"/>
                <w:szCs w:val="20"/>
              </w:rPr>
            </w:r>
            <w:r w:rsidRPr="00285871">
              <w:rPr>
                <w:rFonts w:ascii="ABC Favorit" w:hAnsi="ABC Favorit" w:cstheme="minorHAnsi"/>
                <w:sz w:val="20"/>
                <w:szCs w:val="20"/>
              </w:rPr>
              <w:fldChar w:fldCharType="separate"/>
            </w:r>
            <w:r w:rsidRPr="00285871">
              <w:rPr>
                <w:rFonts w:ascii="ABC Favorit" w:hAnsi="ABC Favorit" w:cstheme="minorHAnsi"/>
                <w:noProof/>
                <w:sz w:val="20"/>
                <w:szCs w:val="20"/>
              </w:rPr>
              <w:t> </w:t>
            </w:r>
            <w:r w:rsidRPr="00285871">
              <w:rPr>
                <w:rFonts w:ascii="ABC Favorit" w:hAnsi="ABC Favorit" w:cstheme="minorHAnsi"/>
                <w:noProof/>
                <w:sz w:val="20"/>
                <w:szCs w:val="20"/>
              </w:rPr>
              <w:t> </w:t>
            </w:r>
            <w:r w:rsidRPr="00285871">
              <w:rPr>
                <w:rFonts w:ascii="ABC Favorit" w:hAnsi="ABC Favorit" w:cstheme="minorHAnsi"/>
                <w:noProof/>
                <w:sz w:val="20"/>
                <w:szCs w:val="20"/>
              </w:rPr>
              <w:t> </w:t>
            </w:r>
            <w:r w:rsidRPr="00285871">
              <w:rPr>
                <w:rFonts w:ascii="ABC Favorit" w:hAnsi="ABC Favorit" w:cstheme="minorHAnsi"/>
                <w:noProof/>
                <w:sz w:val="20"/>
                <w:szCs w:val="20"/>
              </w:rPr>
              <w:t> </w:t>
            </w:r>
            <w:r w:rsidRPr="00285871">
              <w:rPr>
                <w:rFonts w:ascii="ABC Favorit" w:hAnsi="ABC Favorit" w:cstheme="minorHAnsi"/>
                <w:noProof/>
                <w:sz w:val="20"/>
                <w:szCs w:val="20"/>
              </w:rPr>
              <w:t> </w:t>
            </w:r>
            <w:r w:rsidRPr="00285871">
              <w:rPr>
                <w:rFonts w:ascii="ABC Favorit" w:hAnsi="ABC Favorit" w:cstheme="minorHAnsi"/>
                <w:sz w:val="20"/>
                <w:szCs w:val="20"/>
              </w:rPr>
              <w:fldChar w:fldCharType="end"/>
            </w:r>
          </w:p>
          <w:p w14:paraId="74098C8F" w14:textId="77777777" w:rsidR="008658FC" w:rsidRPr="00285871" w:rsidRDefault="008658FC" w:rsidP="00195755">
            <w:pPr>
              <w:jc w:val="left"/>
              <w:rPr>
                <w:rFonts w:ascii="ABC Favorit" w:hAnsi="ABC Favorit" w:cstheme="minorHAnsi"/>
                <w:sz w:val="20"/>
                <w:szCs w:val="20"/>
              </w:rPr>
            </w:pPr>
          </w:p>
          <w:p w14:paraId="2D6240C9" w14:textId="77777777" w:rsidR="008658FC" w:rsidRPr="00285871" w:rsidRDefault="008658FC" w:rsidP="00195755">
            <w:pPr>
              <w:jc w:val="left"/>
              <w:rPr>
                <w:rFonts w:ascii="ABC Favorit" w:hAnsi="ABC Favorit" w:cs="Arial"/>
                <w:sz w:val="20"/>
                <w:szCs w:val="20"/>
              </w:rPr>
            </w:pPr>
            <w:r w:rsidRPr="00285871">
              <w:rPr>
                <w:rFonts w:ascii="ABC Favorit" w:hAnsi="ABC Favorit" w:cs="Arial"/>
                <w:sz w:val="20"/>
                <w:szCs w:val="20"/>
                <w:lang w:val="fr"/>
              </w:rPr>
              <w:fldChar w:fldCharType="begin">
                <w:ffData>
                  <w:name w:val="Text29"/>
                  <w:enabled/>
                  <w:calcOnExit w:val="0"/>
                  <w:textInput/>
                </w:ffData>
              </w:fldChar>
            </w:r>
            <w:r w:rsidRPr="00285871">
              <w:rPr>
                <w:rFonts w:ascii="ABC Favorit" w:hAnsi="ABC Favorit" w:cs="Arial"/>
                <w:sz w:val="20"/>
                <w:szCs w:val="20"/>
                <w:lang w:val="fr"/>
              </w:rPr>
              <w:instrText xml:space="preserve"> FORMTEXT </w:instrText>
            </w:r>
            <w:r w:rsidR="00000000">
              <w:rPr>
                <w:rFonts w:ascii="ABC Favorit" w:hAnsi="ABC Favorit" w:cs="Arial"/>
                <w:sz w:val="20"/>
                <w:szCs w:val="20"/>
                <w:lang w:val="fr"/>
              </w:rPr>
            </w:r>
            <w:r w:rsidR="00000000">
              <w:rPr>
                <w:rFonts w:ascii="ABC Favorit" w:hAnsi="ABC Favorit" w:cs="Arial"/>
                <w:sz w:val="20"/>
                <w:szCs w:val="20"/>
                <w:lang w:val="fr"/>
              </w:rPr>
              <w:fldChar w:fldCharType="separate"/>
            </w:r>
            <w:r w:rsidRPr="00285871">
              <w:rPr>
                <w:rFonts w:ascii="ABC Favorit" w:hAnsi="ABC Favorit" w:cs="Arial"/>
                <w:sz w:val="20"/>
                <w:szCs w:val="20"/>
                <w:lang w:val="fr"/>
              </w:rPr>
              <w:fldChar w:fldCharType="end"/>
            </w:r>
          </w:p>
        </w:tc>
      </w:tr>
    </w:tbl>
    <w:p w14:paraId="467C9BE7" w14:textId="77777777" w:rsidR="008658FC" w:rsidRPr="00285871" w:rsidRDefault="008658FC" w:rsidP="008658FC">
      <w:pPr>
        <w:jc w:val="left"/>
        <w:rPr>
          <w:rFonts w:ascii="ABC Favorit" w:hAnsi="ABC Favorit" w:cs="Arial"/>
          <w:sz w:val="18"/>
          <w:szCs w:val="18"/>
        </w:rPr>
      </w:pPr>
    </w:p>
    <w:p w14:paraId="3575D0CC" w14:textId="77777777" w:rsidR="008658FC" w:rsidRPr="00285871" w:rsidRDefault="008658FC" w:rsidP="008658FC">
      <w:pPr>
        <w:jc w:val="left"/>
        <w:rPr>
          <w:rFonts w:ascii="ABC Favorit" w:hAnsi="ABC Favorit" w:cs="Arial"/>
          <w:b/>
          <w:lang w:val="fr-CH"/>
        </w:rPr>
      </w:pPr>
      <w:r w:rsidRPr="00285871">
        <w:rPr>
          <w:rFonts w:ascii="ABC Favorit" w:hAnsi="ABC Favorit" w:cs="Arial"/>
          <w:b/>
          <w:lang w:val="fr"/>
        </w:rPr>
        <w:t>1b Justificatifs des formations continues, des conférences, des congrès, des supervisions-intervisions suivies dans le domaine de la santé sexuelle</w:t>
      </w:r>
    </w:p>
    <w:p w14:paraId="03D800D3" w14:textId="77777777" w:rsidR="008658FC" w:rsidRPr="00285871" w:rsidRDefault="008658FC" w:rsidP="008658FC">
      <w:pPr>
        <w:jc w:val="left"/>
        <w:rPr>
          <w:rFonts w:ascii="ABC Favorit" w:hAnsi="ABC Favorit" w:cs="Arial"/>
          <w:sz w:val="18"/>
          <w:szCs w:val="18"/>
          <w:lang w:val="fr-CH"/>
        </w:rPr>
      </w:pPr>
      <w:r w:rsidRPr="00285871">
        <w:rPr>
          <w:rFonts w:ascii="ABC Favorit" w:hAnsi="ABC Favorit" w:cs="Arial"/>
          <w:sz w:val="18"/>
          <w:szCs w:val="18"/>
          <w:lang w:val="fr"/>
        </w:rPr>
        <w:t>Veuillez joindre les attestations</w:t>
      </w:r>
    </w:p>
    <w:tbl>
      <w:tblPr>
        <w:tblStyle w:val="Grilledutableau"/>
        <w:tblW w:w="0" w:type="auto"/>
        <w:tblLook w:val="04A0" w:firstRow="1" w:lastRow="0" w:firstColumn="1" w:lastColumn="0" w:noHBand="0" w:noVBand="1"/>
      </w:tblPr>
      <w:tblGrid>
        <w:gridCol w:w="2667"/>
        <w:gridCol w:w="3358"/>
        <w:gridCol w:w="847"/>
        <w:gridCol w:w="1057"/>
        <w:gridCol w:w="1019"/>
      </w:tblGrid>
      <w:tr w:rsidR="008658FC" w:rsidRPr="00285871" w14:paraId="44E2BD57" w14:textId="77777777" w:rsidTr="00195755">
        <w:tc>
          <w:tcPr>
            <w:tcW w:w="2802" w:type="dxa"/>
          </w:tcPr>
          <w:p w14:paraId="10A4428C" w14:textId="77777777" w:rsidR="008658FC" w:rsidRPr="00285871" w:rsidRDefault="008658FC" w:rsidP="00195755">
            <w:pPr>
              <w:jc w:val="left"/>
              <w:rPr>
                <w:rFonts w:ascii="ABC Favorit" w:hAnsi="ABC Favorit" w:cs="Arial"/>
                <w:sz w:val="20"/>
                <w:szCs w:val="20"/>
              </w:rPr>
            </w:pPr>
            <w:r w:rsidRPr="00285871">
              <w:rPr>
                <w:rFonts w:ascii="ABC Favorit" w:hAnsi="ABC Favorit" w:cs="Arial"/>
                <w:sz w:val="20"/>
                <w:szCs w:val="20"/>
                <w:lang w:val="fr"/>
              </w:rPr>
              <w:t>Institution</w:t>
            </w:r>
          </w:p>
        </w:tc>
        <w:tc>
          <w:tcPr>
            <w:tcW w:w="3535" w:type="dxa"/>
          </w:tcPr>
          <w:p w14:paraId="0899A890" w14:textId="77777777" w:rsidR="008658FC" w:rsidRPr="00285871" w:rsidRDefault="008658FC" w:rsidP="00195755">
            <w:pPr>
              <w:jc w:val="left"/>
              <w:rPr>
                <w:rFonts w:ascii="ABC Favorit" w:hAnsi="ABC Favorit" w:cs="Arial"/>
                <w:sz w:val="20"/>
                <w:szCs w:val="20"/>
              </w:rPr>
            </w:pPr>
            <w:r w:rsidRPr="00285871">
              <w:rPr>
                <w:rFonts w:ascii="ABC Favorit" w:hAnsi="ABC Favorit" w:cs="Arial"/>
                <w:sz w:val="20"/>
                <w:szCs w:val="20"/>
                <w:lang w:val="fr"/>
              </w:rPr>
              <w:t>Thème, contenu</w:t>
            </w:r>
          </w:p>
        </w:tc>
        <w:tc>
          <w:tcPr>
            <w:tcW w:w="851" w:type="dxa"/>
          </w:tcPr>
          <w:p w14:paraId="09E45C88" w14:textId="77777777" w:rsidR="008658FC" w:rsidRPr="00285871" w:rsidRDefault="008658FC" w:rsidP="00195755">
            <w:pPr>
              <w:jc w:val="left"/>
              <w:rPr>
                <w:rFonts w:ascii="ABC Favorit" w:hAnsi="ABC Favorit" w:cs="Arial"/>
                <w:sz w:val="20"/>
                <w:szCs w:val="20"/>
              </w:rPr>
            </w:pPr>
            <w:r w:rsidRPr="00285871">
              <w:rPr>
                <w:rFonts w:ascii="ABC Favorit" w:hAnsi="ABC Favorit" w:cs="Arial"/>
                <w:sz w:val="20"/>
                <w:szCs w:val="20"/>
                <w:lang w:val="fr"/>
              </w:rPr>
              <w:t>Début</w:t>
            </w:r>
          </w:p>
        </w:tc>
        <w:tc>
          <w:tcPr>
            <w:tcW w:w="1076" w:type="dxa"/>
          </w:tcPr>
          <w:p w14:paraId="18BE7412" w14:textId="77777777" w:rsidR="008658FC" w:rsidRPr="00285871" w:rsidRDefault="008658FC" w:rsidP="00195755">
            <w:pPr>
              <w:jc w:val="left"/>
              <w:rPr>
                <w:rFonts w:ascii="ABC Favorit" w:hAnsi="ABC Favorit" w:cs="Arial"/>
                <w:sz w:val="20"/>
                <w:szCs w:val="20"/>
              </w:rPr>
            </w:pPr>
            <w:r w:rsidRPr="00285871">
              <w:rPr>
                <w:rFonts w:ascii="ABC Favorit" w:hAnsi="ABC Favorit" w:cs="Arial"/>
                <w:sz w:val="20"/>
                <w:szCs w:val="20"/>
                <w:lang w:val="fr"/>
              </w:rPr>
              <w:t>Fin</w:t>
            </w:r>
          </w:p>
        </w:tc>
        <w:tc>
          <w:tcPr>
            <w:tcW w:w="1024" w:type="dxa"/>
          </w:tcPr>
          <w:p w14:paraId="5D77A5E3" w14:textId="77777777" w:rsidR="008658FC" w:rsidRPr="00285871" w:rsidRDefault="008658FC" w:rsidP="00195755">
            <w:pPr>
              <w:jc w:val="left"/>
              <w:rPr>
                <w:rFonts w:ascii="ABC Favorit" w:hAnsi="ABC Favorit" w:cs="Arial"/>
                <w:sz w:val="20"/>
                <w:szCs w:val="20"/>
              </w:rPr>
            </w:pPr>
            <w:r w:rsidRPr="00285871">
              <w:rPr>
                <w:rFonts w:ascii="ABC Favorit" w:hAnsi="ABC Favorit" w:cs="Arial"/>
                <w:sz w:val="20"/>
                <w:szCs w:val="20"/>
                <w:lang w:val="fr"/>
              </w:rPr>
              <w:t>Heures/</w:t>
            </w:r>
          </w:p>
          <w:p w14:paraId="5223DD04" w14:textId="77777777" w:rsidR="008658FC" w:rsidRPr="00285871" w:rsidRDefault="008658FC" w:rsidP="00195755">
            <w:pPr>
              <w:jc w:val="left"/>
              <w:rPr>
                <w:rFonts w:ascii="ABC Favorit" w:hAnsi="ABC Favorit" w:cs="Arial"/>
                <w:sz w:val="20"/>
                <w:szCs w:val="20"/>
              </w:rPr>
            </w:pPr>
            <w:r w:rsidRPr="00285871">
              <w:rPr>
                <w:rFonts w:ascii="ABC Favorit" w:hAnsi="ABC Favorit" w:cs="Arial"/>
                <w:sz w:val="20"/>
                <w:szCs w:val="20"/>
                <w:lang w:val="fr"/>
              </w:rPr>
              <w:t>Total</w:t>
            </w:r>
          </w:p>
        </w:tc>
      </w:tr>
      <w:tr w:rsidR="008658FC" w:rsidRPr="00285871" w14:paraId="710DDDBB" w14:textId="77777777" w:rsidTr="00195755">
        <w:tc>
          <w:tcPr>
            <w:tcW w:w="2802" w:type="dxa"/>
          </w:tcPr>
          <w:p w14:paraId="4986991B" w14:textId="77777777" w:rsidR="008658FC" w:rsidRPr="00285871" w:rsidRDefault="008658FC" w:rsidP="00195755">
            <w:pPr>
              <w:jc w:val="left"/>
              <w:rPr>
                <w:rFonts w:ascii="ABC Favorit" w:hAnsi="ABC Favorit" w:cs="Arial"/>
              </w:rPr>
            </w:pPr>
            <w:r w:rsidRPr="00285871">
              <w:rPr>
                <w:rFonts w:ascii="ABC Favorit" w:hAnsi="ABC Favorit" w:cstheme="minorHAnsi"/>
                <w:sz w:val="20"/>
                <w:szCs w:val="20"/>
              </w:rPr>
              <w:fldChar w:fldCharType="begin">
                <w:ffData>
                  <w:name w:val="Text1"/>
                  <w:enabled/>
                  <w:calcOnExit w:val="0"/>
                  <w:textInput/>
                </w:ffData>
              </w:fldChar>
            </w:r>
            <w:r w:rsidRPr="00285871">
              <w:rPr>
                <w:rFonts w:ascii="ABC Favorit" w:hAnsi="ABC Favorit" w:cstheme="minorHAnsi"/>
                <w:sz w:val="20"/>
                <w:szCs w:val="20"/>
              </w:rPr>
              <w:instrText xml:space="preserve"> FORMTEXT </w:instrText>
            </w:r>
            <w:r w:rsidRPr="00285871">
              <w:rPr>
                <w:rFonts w:ascii="ABC Favorit" w:hAnsi="ABC Favorit" w:cstheme="minorHAnsi"/>
                <w:sz w:val="20"/>
                <w:szCs w:val="20"/>
              </w:rPr>
            </w:r>
            <w:r w:rsidRPr="00285871">
              <w:rPr>
                <w:rFonts w:ascii="ABC Favorit" w:hAnsi="ABC Favorit" w:cstheme="minorHAnsi"/>
                <w:sz w:val="20"/>
                <w:szCs w:val="20"/>
              </w:rPr>
              <w:fldChar w:fldCharType="separate"/>
            </w:r>
            <w:r w:rsidRPr="00285871">
              <w:rPr>
                <w:rFonts w:ascii="ABC Favorit" w:hAnsi="ABC Favorit" w:cstheme="minorHAnsi"/>
                <w:noProof/>
                <w:sz w:val="20"/>
                <w:szCs w:val="20"/>
              </w:rPr>
              <w:t> </w:t>
            </w:r>
            <w:r w:rsidRPr="00285871">
              <w:rPr>
                <w:rFonts w:ascii="ABC Favorit" w:hAnsi="ABC Favorit" w:cstheme="minorHAnsi"/>
                <w:noProof/>
                <w:sz w:val="20"/>
                <w:szCs w:val="20"/>
              </w:rPr>
              <w:t> </w:t>
            </w:r>
            <w:r w:rsidRPr="00285871">
              <w:rPr>
                <w:rFonts w:ascii="ABC Favorit" w:hAnsi="ABC Favorit" w:cstheme="minorHAnsi"/>
                <w:noProof/>
                <w:sz w:val="20"/>
                <w:szCs w:val="20"/>
              </w:rPr>
              <w:t> </w:t>
            </w:r>
            <w:r w:rsidRPr="00285871">
              <w:rPr>
                <w:rFonts w:ascii="ABC Favorit" w:hAnsi="ABC Favorit" w:cstheme="minorHAnsi"/>
                <w:noProof/>
                <w:sz w:val="20"/>
                <w:szCs w:val="20"/>
              </w:rPr>
              <w:t> </w:t>
            </w:r>
            <w:r w:rsidRPr="00285871">
              <w:rPr>
                <w:rFonts w:ascii="ABC Favorit" w:hAnsi="ABC Favorit" w:cstheme="minorHAnsi"/>
                <w:noProof/>
                <w:sz w:val="20"/>
                <w:szCs w:val="20"/>
              </w:rPr>
              <w:t> </w:t>
            </w:r>
            <w:r w:rsidRPr="00285871">
              <w:rPr>
                <w:rFonts w:ascii="ABC Favorit" w:hAnsi="ABC Favorit" w:cstheme="minorHAnsi"/>
                <w:sz w:val="20"/>
                <w:szCs w:val="20"/>
              </w:rPr>
              <w:fldChar w:fldCharType="end"/>
            </w:r>
            <w:r w:rsidRPr="00285871">
              <w:rPr>
                <w:rFonts w:ascii="ABC Favorit" w:hAnsi="ABC Favorit" w:cs="Arial"/>
                <w:lang w:val="fr"/>
              </w:rPr>
              <w:fldChar w:fldCharType="begin">
                <w:ffData>
                  <w:name w:val="Text12"/>
                  <w:enabled/>
                  <w:calcOnExit w:val="0"/>
                  <w:textInput/>
                </w:ffData>
              </w:fldChar>
            </w:r>
            <w:bookmarkStart w:id="19" w:name="Text12"/>
            <w:r w:rsidRPr="00285871">
              <w:rPr>
                <w:rFonts w:ascii="ABC Favorit" w:hAnsi="ABC Favorit" w:cs="Arial"/>
                <w:lang w:val="fr"/>
              </w:rPr>
              <w:instrText xml:space="preserve"> FORMTEXT </w:instrText>
            </w:r>
            <w:r w:rsidR="00000000">
              <w:rPr>
                <w:rFonts w:ascii="ABC Favorit" w:hAnsi="ABC Favorit" w:cs="Arial"/>
                <w:lang w:val="fr"/>
              </w:rPr>
            </w:r>
            <w:r w:rsidR="00000000">
              <w:rPr>
                <w:rFonts w:ascii="ABC Favorit" w:hAnsi="ABC Favorit" w:cs="Arial"/>
                <w:lang w:val="fr"/>
              </w:rPr>
              <w:fldChar w:fldCharType="separate"/>
            </w:r>
            <w:r w:rsidRPr="00285871">
              <w:rPr>
                <w:rFonts w:ascii="ABC Favorit" w:hAnsi="ABC Favorit" w:cs="Arial"/>
                <w:lang w:val="fr"/>
              </w:rPr>
              <w:fldChar w:fldCharType="end"/>
            </w:r>
            <w:bookmarkEnd w:id="19"/>
          </w:p>
        </w:tc>
        <w:tc>
          <w:tcPr>
            <w:tcW w:w="3535" w:type="dxa"/>
          </w:tcPr>
          <w:p w14:paraId="4BAC8D3B" w14:textId="77777777" w:rsidR="008658FC" w:rsidRPr="00285871" w:rsidRDefault="008658FC" w:rsidP="00195755">
            <w:pPr>
              <w:jc w:val="left"/>
              <w:rPr>
                <w:rFonts w:ascii="ABC Favorit" w:hAnsi="ABC Favorit" w:cs="Arial"/>
              </w:rPr>
            </w:pPr>
            <w:r w:rsidRPr="00285871">
              <w:rPr>
                <w:rFonts w:ascii="ABC Favorit" w:hAnsi="ABC Favorit" w:cstheme="minorHAnsi"/>
                <w:sz w:val="20"/>
                <w:szCs w:val="20"/>
              </w:rPr>
              <w:fldChar w:fldCharType="begin">
                <w:ffData>
                  <w:name w:val="Text1"/>
                  <w:enabled/>
                  <w:calcOnExit w:val="0"/>
                  <w:textInput/>
                </w:ffData>
              </w:fldChar>
            </w:r>
            <w:r w:rsidRPr="00285871">
              <w:rPr>
                <w:rFonts w:ascii="ABC Favorit" w:hAnsi="ABC Favorit" w:cstheme="minorHAnsi"/>
                <w:sz w:val="20"/>
                <w:szCs w:val="20"/>
              </w:rPr>
              <w:instrText xml:space="preserve"> FORMTEXT </w:instrText>
            </w:r>
            <w:r w:rsidRPr="00285871">
              <w:rPr>
                <w:rFonts w:ascii="ABC Favorit" w:hAnsi="ABC Favorit" w:cstheme="minorHAnsi"/>
                <w:sz w:val="20"/>
                <w:szCs w:val="20"/>
              </w:rPr>
            </w:r>
            <w:r w:rsidRPr="00285871">
              <w:rPr>
                <w:rFonts w:ascii="ABC Favorit" w:hAnsi="ABC Favorit" w:cstheme="minorHAnsi"/>
                <w:sz w:val="20"/>
                <w:szCs w:val="20"/>
              </w:rPr>
              <w:fldChar w:fldCharType="separate"/>
            </w:r>
            <w:r w:rsidRPr="00285871">
              <w:rPr>
                <w:rFonts w:ascii="ABC Favorit" w:hAnsi="ABC Favorit" w:cstheme="minorHAnsi"/>
                <w:noProof/>
                <w:sz w:val="20"/>
                <w:szCs w:val="20"/>
              </w:rPr>
              <w:t> </w:t>
            </w:r>
            <w:r w:rsidRPr="00285871">
              <w:rPr>
                <w:rFonts w:ascii="ABC Favorit" w:hAnsi="ABC Favorit" w:cstheme="minorHAnsi"/>
                <w:noProof/>
                <w:sz w:val="20"/>
                <w:szCs w:val="20"/>
              </w:rPr>
              <w:t> </w:t>
            </w:r>
            <w:r w:rsidRPr="00285871">
              <w:rPr>
                <w:rFonts w:ascii="ABC Favorit" w:hAnsi="ABC Favorit" w:cstheme="minorHAnsi"/>
                <w:noProof/>
                <w:sz w:val="20"/>
                <w:szCs w:val="20"/>
              </w:rPr>
              <w:t> </w:t>
            </w:r>
            <w:r w:rsidRPr="00285871">
              <w:rPr>
                <w:rFonts w:ascii="ABC Favorit" w:hAnsi="ABC Favorit" w:cstheme="minorHAnsi"/>
                <w:noProof/>
                <w:sz w:val="20"/>
                <w:szCs w:val="20"/>
              </w:rPr>
              <w:t> </w:t>
            </w:r>
            <w:r w:rsidRPr="00285871">
              <w:rPr>
                <w:rFonts w:ascii="ABC Favorit" w:hAnsi="ABC Favorit" w:cstheme="minorHAnsi"/>
                <w:noProof/>
                <w:sz w:val="20"/>
                <w:szCs w:val="20"/>
              </w:rPr>
              <w:t> </w:t>
            </w:r>
            <w:r w:rsidRPr="00285871">
              <w:rPr>
                <w:rFonts w:ascii="ABC Favorit" w:hAnsi="ABC Favorit" w:cstheme="minorHAnsi"/>
                <w:sz w:val="20"/>
                <w:szCs w:val="20"/>
              </w:rPr>
              <w:fldChar w:fldCharType="end"/>
            </w:r>
            <w:r w:rsidRPr="00285871">
              <w:rPr>
                <w:rFonts w:ascii="ABC Favorit" w:hAnsi="ABC Favorit" w:cs="Arial"/>
                <w:lang w:val="fr"/>
              </w:rPr>
              <w:fldChar w:fldCharType="begin">
                <w:ffData>
                  <w:name w:val="Text14"/>
                  <w:enabled/>
                  <w:calcOnExit w:val="0"/>
                  <w:textInput/>
                </w:ffData>
              </w:fldChar>
            </w:r>
            <w:bookmarkStart w:id="20" w:name="Text14"/>
            <w:r w:rsidRPr="00285871">
              <w:rPr>
                <w:rFonts w:ascii="ABC Favorit" w:hAnsi="ABC Favorit" w:cs="Arial"/>
                <w:lang w:val="fr"/>
              </w:rPr>
              <w:instrText xml:space="preserve"> FORMTEXT </w:instrText>
            </w:r>
            <w:r w:rsidR="00000000">
              <w:rPr>
                <w:rFonts w:ascii="ABC Favorit" w:hAnsi="ABC Favorit" w:cs="Arial"/>
                <w:lang w:val="fr"/>
              </w:rPr>
            </w:r>
            <w:r w:rsidR="00000000">
              <w:rPr>
                <w:rFonts w:ascii="ABC Favorit" w:hAnsi="ABC Favorit" w:cs="Arial"/>
                <w:lang w:val="fr"/>
              </w:rPr>
              <w:fldChar w:fldCharType="separate"/>
            </w:r>
            <w:r w:rsidRPr="00285871">
              <w:rPr>
                <w:rFonts w:ascii="ABC Favorit" w:hAnsi="ABC Favorit" w:cs="Arial"/>
                <w:lang w:val="fr"/>
              </w:rPr>
              <w:fldChar w:fldCharType="end"/>
            </w:r>
            <w:bookmarkEnd w:id="20"/>
          </w:p>
        </w:tc>
        <w:tc>
          <w:tcPr>
            <w:tcW w:w="851" w:type="dxa"/>
          </w:tcPr>
          <w:p w14:paraId="35B2E3E8" w14:textId="77777777" w:rsidR="008658FC" w:rsidRPr="00285871" w:rsidRDefault="008658FC" w:rsidP="00195755">
            <w:pPr>
              <w:jc w:val="left"/>
              <w:rPr>
                <w:rFonts w:ascii="ABC Favorit" w:hAnsi="ABC Favorit" w:cs="Arial"/>
              </w:rPr>
            </w:pPr>
            <w:r w:rsidRPr="00285871">
              <w:rPr>
                <w:rFonts w:ascii="ABC Favorit" w:hAnsi="ABC Favorit" w:cstheme="minorHAnsi"/>
                <w:sz w:val="20"/>
                <w:szCs w:val="20"/>
              </w:rPr>
              <w:fldChar w:fldCharType="begin">
                <w:ffData>
                  <w:name w:val="Text1"/>
                  <w:enabled/>
                  <w:calcOnExit w:val="0"/>
                  <w:textInput/>
                </w:ffData>
              </w:fldChar>
            </w:r>
            <w:r w:rsidRPr="00285871">
              <w:rPr>
                <w:rFonts w:ascii="ABC Favorit" w:hAnsi="ABC Favorit" w:cstheme="minorHAnsi"/>
                <w:sz w:val="20"/>
                <w:szCs w:val="20"/>
              </w:rPr>
              <w:instrText xml:space="preserve"> FORMTEXT </w:instrText>
            </w:r>
            <w:r w:rsidRPr="00285871">
              <w:rPr>
                <w:rFonts w:ascii="ABC Favorit" w:hAnsi="ABC Favorit" w:cstheme="minorHAnsi"/>
                <w:sz w:val="20"/>
                <w:szCs w:val="20"/>
              </w:rPr>
            </w:r>
            <w:r w:rsidRPr="00285871">
              <w:rPr>
                <w:rFonts w:ascii="ABC Favorit" w:hAnsi="ABC Favorit" w:cstheme="minorHAnsi"/>
                <w:sz w:val="20"/>
                <w:szCs w:val="20"/>
              </w:rPr>
              <w:fldChar w:fldCharType="separate"/>
            </w:r>
            <w:r w:rsidRPr="00285871">
              <w:rPr>
                <w:rFonts w:ascii="ABC Favorit" w:hAnsi="ABC Favorit" w:cstheme="minorHAnsi"/>
                <w:noProof/>
                <w:sz w:val="20"/>
                <w:szCs w:val="20"/>
              </w:rPr>
              <w:t> </w:t>
            </w:r>
            <w:r w:rsidRPr="00285871">
              <w:rPr>
                <w:rFonts w:ascii="ABC Favorit" w:hAnsi="ABC Favorit" w:cstheme="minorHAnsi"/>
                <w:noProof/>
                <w:sz w:val="20"/>
                <w:szCs w:val="20"/>
              </w:rPr>
              <w:t> </w:t>
            </w:r>
            <w:r w:rsidRPr="00285871">
              <w:rPr>
                <w:rFonts w:ascii="ABC Favorit" w:hAnsi="ABC Favorit" w:cstheme="minorHAnsi"/>
                <w:noProof/>
                <w:sz w:val="20"/>
                <w:szCs w:val="20"/>
              </w:rPr>
              <w:t> </w:t>
            </w:r>
            <w:r w:rsidRPr="00285871">
              <w:rPr>
                <w:rFonts w:ascii="ABC Favorit" w:hAnsi="ABC Favorit" w:cstheme="minorHAnsi"/>
                <w:noProof/>
                <w:sz w:val="20"/>
                <w:szCs w:val="20"/>
              </w:rPr>
              <w:t> </w:t>
            </w:r>
            <w:r w:rsidRPr="00285871">
              <w:rPr>
                <w:rFonts w:ascii="ABC Favorit" w:hAnsi="ABC Favorit" w:cstheme="minorHAnsi"/>
                <w:noProof/>
                <w:sz w:val="20"/>
                <w:szCs w:val="20"/>
              </w:rPr>
              <w:t> </w:t>
            </w:r>
            <w:r w:rsidRPr="00285871">
              <w:rPr>
                <w:rFonts w:ascii="ABC Favorit" w:hAnsi="ABC Favorit" w:cstheme="minorHAnsi"/>
                <w:sz w:val="20"/>
                <w:szCs w:val="20"/>
              </w:rPr>
              <w:fldChar w:fldCharType="end"/>
            </w:r>
            <w:r w:rsidRPr="00285871">
              <w:rPr>
                <w:rFonts w:ascii="ABC Favorit" w:hAnsi="ABC Favorit" w:cs="Arial"/>
                <w:lang w:val="fr"/>
              </w:rPr>
              <w:fldChar w:fldCharType="begin">
                <w:ffData>
                  <w:name w:val="Text16"/>
                  <w:enabled/>
                  <w:calcOnExit w:val="0"/>
                  <w:textInput/>
                </w:ffData>
              </w:fldChar>
            </w:r>
            <w:bookmarkStart w:id="21" w:name="Text16"/>
            <w:r w:rsidRPr="00285871">
              <w:rPr>
                <w:rFonts w:ascii="ABC Favorit" w:hAnsi="ABC Favorit" w:cs="Arial"/>
                <w:lang w:val="fr"/>
              </w:rPr>
              <w:instrText xml:space="preserve"> FORMTEXT </w:instrText>
            </w:r>
            <w:r w:rsidR="00000000">
              <w:rPr>
                <w:rFonts w:ascii="ABC Favorit" w:hAnsi="ABC Favorit" w:cs="Arial"/>
                <w:lang w:val="fr"/>
              </w:rPr>
            </w:r>
            <w:r w:rsidR="00000000">
              <w:rPr>
                <w:rFonts w:ascii="ABC Favorit" w:hAnsi="ABC Favorit" w:cs="Arial"/>
                <w:lang w:val="fr"/>
              </w:rPr>
              <w:fldChar w:fldCharType="separate"/>
            </w:r>
            <w:r w:rsidRPr="00285871">
              <w:rPr>
                <w:rFonts w:ascii="ABC Favorit" w:hAnsi="ABC Favorit" w:cs="Arial"/>
                <w:lang w:val="fr"/>
              </w:rPr>
              <w:fldChar w:fldCharType="end"/>
            </w:r>
            <w:bookmarkEnd w:id="21"/>
          </w:p>
        </w:tc>
        <w:tc>
          <w:tcPr>
            <w:tcW w:w="1076" w:type="dxa"/>
          </w:tcPr>
          <w:p w14:paraId="2ADDFC19" w14:textId="77777777" w:rsidR="008658FC" w:rsidRPr="00285871" w:rsidRDefault="008658FC" w:rsidP="00195755">
            <w:pPr>
              <w:jc w:val="left"/>
              <w:rPr>
                <w:rFonts w:ascii="ABC Favorit" w:hAnsi="ABC Favorit" w:cs="Arial"/>
              </w:rPr>
            </w:pPr>
            <w:r w:rsidRPr="00285871">
              <w:rPr>
                <w:rFonts w:ascii="ABC Favorit" w:hAnsi="ABC Favorit" w:cstheme="minorHAnsi"/>
                <w:sz w:val="20"/>
                <w:szCs w:val="20"/>
              </w:rPr>
              <w:fldChar w:fldCharType="begin">
                <w:ffData>
                  <w:name w:val="Text1"/>
                  <w:enabled/>
                  <w:calcOnExit w:val="0"/>
                  <w:textInput/>
                </w:ffData>
              </w:fldChar>
            </w:r>
            <w:r w:rsidRPr="00285871">
              <w:rPr>
                <w:rFonts w:ascii="ABC Favorit" w:hAnsi="ABC Favorit" w:cstheme="minorHAnsi"/>
                <w:sz w:val="20"/>
                <w:szCs w:val="20"/>
              </w:rPr>
              <w:instrText xml:space="preserve"> FORMTEXT </w:instrText>
            </w:r>
            <w:r w:rsidRPr="00285871">
              <w:rPr>
                <w:rFonts w:ascii="ABC Favorit" w:hAnsi="ABC Favorit" w:cstheme="minorHAnsi"/>
                <w:sz w:val="20"/>
                <w:szCs w:val="20"/>
              </w:rPr>
            </w:r>
            <w:r w:rsidRPr="00285871">
              <w:rPr>
                <w:rFonts w:ascii="ABC Favorit" w:hAnsi="ABC Favorit" w:cstheme="minorHAnsi"/>
                <w:sz w:val="20"/>
                <w:szCs w:val="20"/>
              </w:rPr>
              <w:fldChar w:fldCharType="separate"/>
            </w:r>
            <w:r w:rsidRPr="00285871">
              <w:rPr>
                <w:rFonts w:ascii="ABC Favorit" w:hAnsi="ABC Favorit" w:cstheme="minorHAnsi"/>
                <w:noProof/>
                <w:sz w:val="20"/>
                <w:szCs w:val="20"/>
              </w:rPr>
              <w:t> </w:t>
            </w:r>
            <w:r w:rsidRPr="00285871">
              <w:rPr>
                <w:rFonts w:ascii="ABC Favorit" w:hAnsi="ABC Favorit" w:cstheme="minorHAnsi"/>
                <w:noProof/>
                <w:sz w:val="20"/>
                <w:szCs w:val="20"/>
              </w:rPr>
              <w:t> </w:t>
            </w:r>
            <w:r w:rsidRPr="00285871">
              <w:rPr>
                <w:rFonts w:ascii="ABC Favorit" w:hAnsi="ABC Favorit" w:cstheme="minorHAnsi"/>
                <w:noProof/>
                <w:sz w:val="20"/>
                <w:szCs w:val="20"/>
              </w:rPr>
              <w:t> </w:t>
            </w:r>
            <w:r w:rsidRPr="00285871">
              <w:rPr>
                <w:rFonts w:ascii="ABC Favorit" w:hAnsi="ABC Favorit" w:cstheme="minorHAnsi"/>
                <w:noProof/>
                <w:sz w:val="20"/>
                <w:szCs w:val="20"/>
              </w:rPr>
              <w:t> </w:t>
            </w:r>
            <w:r w:rsidRPr="00285871">
              <w:rPr>
                <w:rFonts w:ascii="ABC Favorit" w:hAnsi="ABC Favorit" w:cstheme="minorHAnsi"/>
                <w:noProof/>
                <w:sz w:val="20"/>
                <w:szCs w:val="20"/>
              </w:rPr>
              <w:t> </w:t>
            </w:r>
            <w:r w:rsidRPr="00285871">
              <w:rPr>
                <w:rFonts w:ascii="ABC Favorit" w:hAnsi="ABC Favorit" w:cstheme="minorHAnsi"/>
                <w:sz w:val="20"/>
                <w:szCs w:val="20"/>
              </w:rPr>
              <w:fldChar w:fldCharType="end"/>
            </w:r>
            <w:r w:rsidRPr="00285871">
              <w:rPr>
                <w:rFonts w:ascii="ABC Favorit" w:hAnsi="ABC Favorit" w:cs="Arial"/>
                <w:lang w:val="fr"/>
              </w:rPr>
              <w:fldChar w:fldCharType="begin">
                <w:ffData>
                  <w:name w:val="Text18"/>
                  <w:enabled/>
                  <w:calcOnExit w:val="0"/>
                  <w:textInput/>
                </w:ffData>
              </w:fldChar>
            </w:r>
            <w:bookmarkStart w:id="22" w:name="Text18"/>
            <w:r w:rsidRPr="00285871">
              <w:rPr>
                <w:rFonts w:ascii="ABC Favorit" w:hAnsi="ABC Favorit" w:cs="Arial"/>
                <w:lang w:val="fr"/>
              </w:rPr>
              <w:instrText xml:space="preserve"> FORMTEXT </w:instrText>
            </w:r>
            <w:r w:rsidR="00000000">
              <w:rPr>
                <w:rFonts w:ascii="ABC Favorit" w:hAnsi="ABC Favorit" w:cs="Arial"/>
                <w:lang w:val="fr"/>
              </w:rPr>
            </w:r>
            <w:r w:rsidR="00000000">
              <w:rPr>
                <w:rFonts w:ascii="ABC Favorit" w:hAnsi="ABC Favorit" w:cs="Arial"/>
                <w:lang w:val="fr"/>
              </w:rPr>
              <w:fldChar w:fldCharType="separate"/>
            </w:r>
            <w:r w:rsidRPr="00285871">
              <w:rPr>
                <w:rFonts w:ascii="ABC Favorit" w:hAnsi="ABC Favorit" w:cs="Arial"/>
                <w:lang w:val="fr"/>
              </w:rPr>
              <w:fldChar w:fldCharType="end"/>
            </w:r>
            <w:bookmarkEnd w:id="22"/>
          </w:p>
        </w:tc>
        <w:tc>
          <w:tcPr>
            <w:tcW w:w="1024" w:type="dxa"/>
          </w:tcPr>
          <w:p w14:paraId="211D0321" w14:textId="77777777" w:rsidR="008658FC" w:rsidRPr="00285871" w:rsidRDefault="008658FC" w:rsidP="00195755">
            <w:pPr>
              <w:jc w:val="left"/>
              <w:rPr>
                <w:rFonts w:ascii="ABC Favorit" w:hAnsi="ABC Favorit" w:cs="Arial"/>
              </w:rPr>
            </w:pPr>
            <w:r w:rsidRPr="00285871">
              <w:rPr>
                <w:rFonts w:ascii="ABC Favorit" w:hAnsi="ABC Favorit" w:cstheme="minorHAnsi"/>
                <w:sz w:val="20"/>
                <w:szCs w:val="20"/>
              </w:rPr>
              <w:fldChar w:fldCharType="begin">
                <w:ffData>
                  <w:name w:val="Text1"/>
                  <w:enabled/>
                  <w:calcOnExit w:val="0"/>
                  <w:textInput/>
                </w:ffData>
              </w:fldChar>
            </w:r>
            <w:r w:rsidRPr="00285871">
              <w:rPr>
                <w:rFonts w:ascii="ABC Favorit" w:hAnsi="ABC Favorit" w:cstheme="minorHAnsi"/>
                <w:sz w:val="20"/>
                <w:szCs w:val="20"/>
              </w:rPr>
              <w:instrText xml:space="preserve"> FORMTEXT </w:instrText>
            </w:r>
            <w:r w:rsidRPr="00285871">
              <w:rPr>
                <w:rFonts w:ascii="ABC Favorit" w:hAnsi="ABC Favorit" w:cstheme="minorHAnsi"/>
                <w:sz w:val="20"/>
                <w:szCs w:val="20"/>
              </w:rPr>
            </w:r>
            <w:r w:rsidRPr="00285871">
              <w:rPr>
                <w:rFonts w:ascii="ABC Favorit" w:hAnsi="ABC Favorit" w:cstheme="minorHAnsi"/>
                <w:sz w:val="20"/>
                <w:szCs w:val="20"/>
              </w:rPr>
              <w:fldChar w:fldCharType="separate"/>
            </w:r>
            <w:r w:rsidRPr="00285871">
              <w:rPr>
                <w:rFonts w:ascii="ABC Favorit" w:hAnsi="ABC Favorit" w:cstheme="minorHAnsi"/>
                <w:noProof/>
                <w:sz w:val="20"/>
                <w:szCs w:val="20"/>
              </w:rPr>
              <w:t> </w:t>
            </w:r>
            <w:r w:rsidRPr="00285871">
              <w:rPr>
                <w:rFonts w:ascii="ABC Favorit" w:hAnsi="ABC Favorit" w:cstheme="minorHAnsi"/>
                <w:noProof/>
                <w:sz w:val="20"/>
                <w:szCs w:val="20"/>
              </w:rPr>
              <w:t> </w:t>
            </w:r>
            <w:r w:rsidRPr="00285871">
              <w:rPr>
                <w:rFonts w:ascii="ABC Favorit" w:hAnsi="ABC Favorit" w:cstheme="minorHAnsi"/>
                <w:noProof/>
                <w:sz w:val="20"/>
                <w:szCs w:val="20"/>
              </w:rPr>
              <w:t> </w:t>
            </w:r>
            <w:r w:rsidRPr="00285871">
              <w:rPr>
                <w:rFonts w:ascii="ABC Favorit" w:hAnsi="ABC Favorit" w:cstheme="minorHAnsi"/>
                <w:noProof/>
                <w:sz w:val="20"/>
                <w:szCs w:val="20"/>
              </w:rPr>
              <w:t> </w:t>
            </w:r>
            <w:r w:rsidRPr="00285871">
              <w:rPr>
                <w:rFonts w:ascii="ABC Favorit" w:hAnsi="ABC Favorit" w:cstheme="minorHAnsi"/>
                <w:noProof/>
                <w:sz w:val="20"/>
                <w:szCs w:val="20"/>
              </w:rPr>
              <w:t> </w:t>
            </w:r>
            <w:r w:rsidRPr="00285871">
              <w:rPr>
                <w:rFonts w:ascii="ABC Favorit" w:hAnsi="ABC Favorit" w:cstheme="minorHAnsi"/>
                <w:sz w:val="20"/>
                <w:szCs w:val="20"/>
              </w:rPr>
              <w:fldChar w:fldCharType="end"/>
            </w:r>
            <w:r w:rsidRPr="00285871">
              <w:rPr>
                <w:rFonts w:ascii="ABC Favorit" w:hAnsi="ABC Favorit" w:cs="Arial"/>
                <w:lang w:val="fr"/>
              </w:rPr>
              <w:fldChar w:fldCharType="begin">
                <w:ffData>
                  <w:name w:val="Text20"/>
                  <w:enabled/>
                  <w:calcOnExit w:val="0"/>
                  <w:textInput/>
                </w:ffData>
              </w:fldChar>
            </w:r>
            <w:bookmarkStart w:id="23" w:name="Text20"/>
            <w:r w:rsidRPr="00285871">
              <w:rPr>
                <w:rFonts w:ascii="ABC Favorit" w:hAnsi="ABC Favorit" w:cs="Arial"/>
                <w:lang w:val="fr"/>
              </w:rPr>
              <w:instrText xml:space="preserve"> FORMTEXT </w:instrText>
            </w:r>
            <w:r w:rsidR="00000000">
              <w:rPr>
                <w:rFonts w:ascii="ABC Favorit" w:hAnsi="ABC Favorit" w:cs="Arial"/>
                <w:lang w:val="fr"/>
              </w:rPr>
            </w:r>
            <w:r w:rsidR="00000000">
              <w:rPr>
                <w:rFonts w:ascii="ABC Favorit" w:hAnsi="ABC Favorit" w:cs="Arial"/>
                <w:lang w:val="fr"/>
              </w:rPr>
              <w:fldChar w:fldCharType="separate"/>
            </w:r>
            <w:r w:rsidRPr="00285871">
              <w:rPr>
                <w:rFonts w:ascii="ABC Favorit" w:hAnsi="ABC Favorit" w:cs="Arial"/>
                <w:lang w:val="fr"/>
              </w:rPr>
              <w:fldChar w:fldCharType="end"/>
            </w:r>
            <w:bookmarkEnd w:id="23"/>
          </w:p>
        </w:tc>
      </w:tr>
      <w:tr w:rsidR="008658FC" w:rsidRPr="00285871" w14:paraId="7EE9E6F6" w14:textId="77777777" w:rsidTr="00195755">
        <w:tc>
          <w:tcPr>
            <w:tcW w:w="2802" w:type="dxa"/>
          </w:tcPr>
          <w:p w14:paraId="3C00397B" w14:textId="77777777" w:rsidR="008658FC" w:rsidRPr="00285871" w:rsidRDefault="008658FC" w:rsidP="00195755">
            <w:pPr>
              <w:jc w:val="left"/>
              <w:rPr>
                <w:rFonts w:ascii="ABC Favorit" w:hAnsi="ABC Favorit" w:cs="Arial"/>
              </w:rPr>
            </w:pPr>
            <w:r w:rsidRPr="00285871">
              <w:rPr>
                <w:rFonts w:ascii="ABC Favorit" w:hAnsi="ABC Favorit" w:cstheme="minorHAnsi"/>
                <w:sz w:val="20"/>
                <w:szCs w:val="20"/>
              </w:rPr>
              <w:fldChar w:fldCharType="begin">
                <w:ffData>
                  <w:name w:val="Text1"/>
                  <w:enabled/>
                  <w:calcOnExit w:val="0"/>
                  <w:textInput/>
                </w:ffData>
              </w:fldChar>
            </w:r>
            <w:r w:rsidRPr="00285871">
              <w:rPr>
                <w:rFonts w:ascii="ABC Favorit" w:hAnsi="ABC Favorit" w:cstheme="minorHAnsi"/>
                <w:sz w:val="20"/>
                <w:szCs w:val="20"/>
              </w:rPr>
              <w:instrText xml:space="preserve"> FORMTEXT </w:instrText>
            </w:r>
            <w:r w:rsidRPr="00285871">
              <w:rPr>
                <w:rFonts w:ascii="ABC Favorit" w:hAnsi="ABC Favorit" w:cstheme="minorHAnsi"/>
                <w:sz w:val="20"/>
                <w:szCs w:val="20"/>
              </w:rPr>
            </w:r>
            <w:r w:rsidRPr="00285871">
              <w:rPr>
                <w:rFonts w:ascii="ABC Favorit" w:hAnsi="ABC Favorit" w:cstheme="minorHAnsi"/>
                <w:sz w:val="20"/>
                <w:szCs w:val="20"/>
              </w:rPr>
              <w:fldChar w:fldCharType="separate"/>
            </w:r>
            <w:r w:rsidRPr="00285871">
              <w:rPr>
                <w:rFonts w:ascii="ABC Favorit" w:hAnsi="ABC Favorit" w:cstheme="minorHAnsi"/>
                <w:noProof/>
                <w:sz w:val="20"/>
                <w:szCs w:val="20"/>
              </w:rPr>
              <w:t> </w:t>
            </w:r>
            <w:r w:rsidRPr="00285871">
              <w:rPr>
                <w:rFonts w:ascii="ABC Favorit" w:hAnsi="ABC Favorit" w:cstheme="minorHAnsi"/>
                <w:noProof/>
                <w:sz w:val="20"/>
                <w:szCs w:val="20"/>
              </w:rPr>
              <w:t> </w:t>
            </w:r>
            <w:r w:rsidRPr="00285871">
              <w:rPr>
                <w:rFonts w:ascii="ABC Favorit" w:hAnsi="ABC Favorit" w:cstheme="minorHAnsi"/>
                <w:noProof/>
                <w:sz w:val="20"/>
                <w:szCs w:val="20"/>
              </w:rPr>
              <w:t> </w:t>
            </w:r>
            <w:r w:rsidRPr="00285871">
              <w:rPr>
                <w:rFonts w:ascii="ABC Favorit" w:hAnsi="ABC Favorit" w:cstheme="minorHAnsi"/>
                <w:noProof/>
                <w:sz w:val="20"/>
                <w:szCs w:val="20"/>
              </w:rPr>
              <w:t> </w:t>
            </w:r>
            <w:r w:rsidRPr="00285871">
              <w:rPr>
                <w:rFonts w:ascii="ABC Favorit" w:hAnsi="ABC Favorit" w:cstheme="minorHAnsi"/>
                <w:noProof/>
                <w:sz w:val="20"/>
                <w:szCs w:val="20"/>
              </w:rPr>
              <w:t> </w:t>
            </w:r>
            <w:r w:rsidRPr="00285871">
              <w:rPr>
                <w:rFonts w:ascii="ABC Favorit" w:hAnsi="ABC Favorit" w:cstheme="minorHAnsi"/>
                <w:sz w:val="20"/>
                <w:szCs w:val="20"/>
              </w:rPr>
              <w:fldChar w:fldCharType="end"/>
            </w:r>
            <w:r w:rsidRPr="00285871">
              <w:rPr>
                <w:rFonts w:ascii="ABC Favorit" w:hAnsi="ABC Favorit" w:cs="Arial"/>
                <w:lang w:val="fr"/>
              </w:rPr>
              <w:fldChar w:fldCharType="begin">
                <w:ffData>
                  <w:name w:val="Text43"/>
                  <w:enabled/>
                  <w:calcOnExit w:val="0"/>
                  <w:textInput/>
                </w:ffData>
              </w:fldChar>
            </w:r>
            <w:bookmarkStart w:id="24" w:name="Text43"/>
            <w:r w:rsidRPr="00285871">
              <w:rPr>
                <w:rFonts w:ascii="ABC Favorit" w:hAnsi="ABC Favorit" w:cs="Arial"/>
                <w:lang w:val="fr"/>
              </w:rPr>
              <w:instrText xml:space="preserve"> FORMTEXT </w:instrText>
            </w:r>
            <w:r w:rsidR="00000000">
              <w:rPr>
                <w:rFonts w:ascii="ABC Favorit" w:hAnsi="ABC Favorit" w:cs="Arial"/>
                <w:lang w:val="fr"/>
              </w:rPr>
            </w:r>
            <w:r w:rsidR="00000000">
              <w:rPr>
                <w:rFonts w:ascii="ABC Favorit" w:hAnsi="ABC Favorit" w:cs="Arial"/>
                <w:lang w:val="fr"/>
              </w:rPr>
              <w:fldChar w:fldCharType="separate"/>
            </w:r>
            <w:r w:rsidRPr="00285871">
              <w:rPr>
                <w:rFonts w:ascii="ABC Favorit" w:hAnsi="ABC Favorit" w:cs="Arial"/>
                <w:lang w:val="fr"/>
              </w:rPr>
              <w:fldChar w:fldCharType="end"/>
            </w:r>
            <w:bookmarkEnd w:id="24"/>
          </w:p>
        </w:tc>
        <w:tc>
          <w:tcPr>
            <w:tcW w:w="3535" w:type="dxa"/>
          </w:tcPr>
          <w:p w14:paraId="6FAA08E9" w14:textId="77777777" w:rsidR="008658FC" w:rsidRPr="00285871" w:rsidRDefault="008658FC" w:rsidP="00195755">
            <w:pPr>
              <w:jc w:val="left"/>
              <w:rPr>
                <w:rFonts w:ascii="ABC Favorit" w:hAnsi="ABC Favorit" w:cs="Arial"/>
              </w:rPr>
            </w:pPr>
            <w:r w:rsidRPr="00285871">
              <w:rPr>
                <w:rFonts w:ascii="ABC Favorit" w:hAnsi="ABC Favorit" w:cstheme="minorHAnsi"/>
                <w:sz w:val="20"/>
                <w:szCs w:val="20"/>
              </w:rPr>
              <w:fldChar w:fldCharType="begin">
                <w:ffData>
                  <w:name w:val="Text1"/>
                  <w:enabled/>
                  <w:calcOnExit w:val="0"/>
                  <w:textInput/>
                </w:ffData>
              </w:fldChar>
            </w:r>
            <w:r w:rsidRPr="00285871">
              <w:rPr>
                <w:rFonts w:ascii="ABC Favorit" w:hAnsi="ABC Favorit" w:cstheme="minorHAnsi"/>
                <w:sz w:val="20"/>
                <w:szCs w:val="20"/>
              </w:rPr>
              <w:instrText xml:space="preserve"> FORMTEXT </w:instrText>
            </w:r>
            <w:r w:rsidRPr="00285871">
              <w:rPr>
                <w:rFonts w:ascii="ABC Favorit" w:hAnsi="ABC Favorit" w:cstheme="minorHAnsi"/>
                <w:sz w:val="20"/>
                <w:szCs w:val="20"/>
              </w:rPr>
            </w:r>
            <w:r w:rsidRPr="00285871">
              <w:rPr>
                <w:rFonts w:ascii="ABC Favorit" w:hAnsi="ABC Favorit" w:cstheme="minorHAnsi"/>
                <w:sz w:val="20"/>
                <w:szCs w:val="20"/>
              </w:rPr>
              <w:fldChar w:fldCharType="separate"/>
            </w:r>
            <w:r w:rsidRPr="00285871">
              <w:rPr>
                <w:rFonts w:ascii="ABC Favorit" w:hAnsi="ABC Favorit" w:cstheme="minorHAnsi"/>
                <w:noProof/>
                <w:sz w:val="20"/>
                <w:szCs w:val="20"/>
              </w:rPr>
              <w:t> </w:t>
            </w:r>
            <w:r w:rsidRPr="00285871">
              <w:rPr>
                <w:rFonts w:ascii="ABC Favorit" w:hAnsi="ABC Favorit" w:cstheme="minorHAnsi"/>
                <w:noProof/>
                <w:sz w:val="20"/>
                <w:szCs w:val="20"/>
              </w:rPr>
              <w:t> </w:t>
            </w:r>
            <w:r w:rsidRPr="00285871">
              <w:rPr>
                <w:rFonts w:ascii="ABC Favorit" w:hAnsi="ABC Favorit" w:cstheme="minorHAnsi"/>
                <w:noProof/>
                <w:sz w:val="20"/>
                <w:szCs w:val="20"/>
              </w:rPr>
              <w:t> </w:t>
            </w:r>
            <w:r w:rsidRPr="00285871">
              <w:rPr>
                <w:rFonts w:ascii="ABC Favorit" w:hAnsi="ABC Favorit" w:cstheme="minorHAnsi"/>
                <w:noProof/>
                <w:sz w:val="20"/>
                <w:szCs w:val="20"/>
              </w:rPr>
              <w:t> </w:t>
            </w:r>
            <w:r w:rsidRPr="00285871">
              <w:rPr>
                <w:rFonts w:ascii="ABC Favorit" w:hAnsi="ABC Favorit" w:cstheme="minorHAnsi"/>
                <w:noProof/>
                <w:sz w:val="20"/>
                <w:szCs w:val="20"/>
              </w:rPr>
              <w:t> </w:t>
            </w:r>
            <w:r w:rsidRPr="00285871">
              <w:rPr>
                <w:rFonts w:ascii="ABC Favorit" w:hAnsi="ABC Favorit" w:cstheme="minorHAnsi"/>
                <w:sz w:val="20"/>
                <w:szCs w:val="20"/>
              </w:rPr>
              <w:fldChar w:fldCharType="end"/>
            </w:r>
            <w:r w:rsidRPr="00285871">
              <w:rPr>
                <w:rFonts w:ascii="ABC Favorit" w:hAnsi="ABC Favorit" w:cs="Arial"/>
                <w:lang w:val="fr"/>
              </w:rPr>
              <w:fldChar w:fldCharType="begin">
                <w:ffData>
                  <w:name w:val="Text44"/>
                  <w:enabled/>
                  <w:calcOnExit w:val="0"/>
                  <w:textInput/>
                </w:ffData>
              </w:fldChar>
            </w:r>
            <w:bookmarkStart w:id="25" w:name="Text44"/>
            <w:r w:rsidRPr="00285871">
              <w:rPr>
                <w:rFonts w:ascii="ABC Favorit" w:hAnsi="ABC Favorit" w:cs="Arial"/>
                <w:lang w:val="fr"/>
              </w:rPr>
              <w:instrText xml:space="preserve"> FORMTEXT </w:instrText>
            </w:r>
            <w:r w:rsidR="00000000">
              <w:rPr>
                <w:rFonts w:ascii="ABC Favorit" w:hAnsi="ABC Favorit" w:cs="Arial"/>
                <w:lang w:val="fr"/>
              </w:rPr>
            </w:r>
            <w:r w:rsidR="00000000">
              <w:rPr>
                <w:rFonts w:ascii="ABC Favorit" w:hAnsi="ABC Favorit" w:cs="Arial"/>
                <w:lang w:val="fr"/>
              </w:rPr>
              <w:fldChar w:fldCharType="separate"/>
            </w:r>
            <w:r w:rsidRPr="00285871">
              <w:rPr>
                <w:rFonts w:ascii="ABC Favorit" w:hAnsi="ABC Favorit" w:cs="Arial"/>
                <w:lang w:val="fr"/>
              </w:rPr>
              <w:fldChar w:fldCharType="end"/>
            </w:r>
            <w:bookmarkEnd w:id="25"/>
          </w:p>
        </w:tc>
        <w:tc>
          <w:tcPr>
            <w:tcW w:w="851" w:type="dxa"/>
          </w:tcPr>
          <w:p w14:paraId="6924BBB1" w14:textId="77777777" w:rsidR="008658FC" w:rsidRPr="00285871" w:rsidRDefault="008658FC" w:rsidP="00195755">
            <w:pPr>
              <w:jc w:val="left"/>
              <w:rPr>
                <w:rFonts w:ascii="ABC Favorit" w:hAnsi="ABC Favorit" w:cs="Arial"/>
              </w:rPr>
            </w:pPr>
            <w:r w:rsidRPr="00285871">
              <w:rPr>
                <w:rFonts w:ascii="ABC Favorit" w:hAnsi="ABC Favorit" w:cstheme="minorHAnsi"/>
                <w:sz w:val="20"/>
                <w:szCs w:val="20"/>
              </w:rPr>
              <w:fldChar w:fldCharType="begin">
                <w:ffData>
                  <w:name w:val="Text1"/>
                  <w:enabled/>
                  <w:calcOnExit w:val="0"/>
                  <w:textInput/>
                </w:ffData>
              </w:fldChar>
            </w:r>
            <w:r w:rsidRPr="00285871">
              <w:rPr>
                <w:rFonts w:ascii="ABC Favorit" w:hAnsi="ABC Favorit" w:cstheme="minorHAnsi"/>
                <w:sz w:val="20"/>
                <w:szCs w:val="20"/>
              </w:rPr>
              <w:instrText xml:space="preserve"> FORMTEXT </w:instrText>
            </w:r>
            <w:r w:rsidRPr="00285871">
              <w:rPr>
                <w:rFonts w:ascii="ABC Favorit" w:hAnsi="ABC Favorit" w:cstheme="minorHAnsi"/>
                <w:sz w:val="20"/>
                <w:szCs w:val="20"/>
              </w:rPr>
            </w:r>
            <w:r w:rsidRPr="00285871">
              <w:rPr>
                <w:rFonts w:ascii="ABC Favorit" w:hAnsi="ABC Favorit" w:cstheme="minorHAnsi"/>
                <w:sz w:val="20"/>
                <w:szCs w:val="20"/>
              </w:rPr>
              <w:fldChar w:fldCharType="separate"/>
            </w:r>
            <w:r w:rsidRPr="00285871">
              <w:rPr>
                <w:rFonts w:ascii="ABC Favorit" w:hAnsi="ABC Favorit" w:cstheme="minorHAnsi"/>
                <w:noProof/>
                <w:sz w:val="20"/>
                <w:szCs w:val="20"/>
              </w:rPr>
              <w:t> </w:t>
            </w:r>
            <w:r w:rsidRPr="00285871">
              <w:rPr>
                <w:rFonts w:ascii="ABC Favorit" w:hAnsi="ABC Favorit" w:cstheme="minorHAnsi"/>
                <w:noProof/>
                <w:sz w:val="20"/>
                <w:szCs w:val="20"/>
              </w:rPr>
              <w:t> </w:t>
            </w:r>
            <w:r w:rsidRPr="00285871">
              <w:rPr>
                <w:rFonts w:ascii="ABC Favorit" w:hAnsi="ABC Favorit" w:cstheme="minorHAnsi"/>
                <w:noProof/>
                <w:sz w:val="20"/>
                <w:szCs w:val="20"/>
              </w:rPr>
              <w:t> </w:t>
            </w:r>
            <w:r w:rsidRPr="00285871">
              <w:rPr>
                <w:rFonts w:ascii="ABC Favorit" w:hAnsi="ABC Favorit" w:cstheme="minorHAnsi"/>
                <w:noProof/>
                <w:sz w:val="20"/>
                <w:szCs w:val="20"/>
              </w:rPr>
              <w:t> </w:t>
            </w:r>
            <w:r w:rsidRPr="00285871">
              <w:rPr>
                <w:rFonts w:ascii="ABC Favorit" w:hAnsi="ABC Favorit" w:cstheme="minorHAnsi"/>
                <w:noProof/>
                <w:sz w:val="20"/>
                <w:szCs w:val="20"/>
              </w:rPr>
              <w:t> </w:t>
            </w:r>
            <w:r w:rsidRPr="00285871">
              <w:rPr>
                <w:rFonts w:ascii="ABC Favorit" w:hAnsi="ABC Favorit" w:cstheme="minorHAnsi"/>
                <w:sz w:val="20"/>
                <w:szCs w:val="20"/>
              </w:rPr>
              <w:fldChar w:fldCharType="end"/>
            </w:r>
            <w:r w:rsidRPr="00285871">
              <w:rPr>
                <w:rFonts w:ascii="ABC Favorit" w:hAnsi="ABC Favorit" w:cs="Arial"/>
                <w:lang w:val="fr"/>
              </w:rPr>
              <w:fldChar w:fldCharType="begin">
                <w:ffData>
                  <w:name w:val="Text45"/>
                  <w:enabled/>
                  <w:calcOnExit w:val="0"/>
                  <w:textInput/>
                </w:ffData>
              </w:fldChar>
            </w:r>
            <w:bookmarkStart w:id="26" w:name="Text45"/>
            <w:r w:rsidRPr="00285871">
              <w:rPr>
                <w:rFonts w:ascii="ABC Favorit" w:hAnsi="ABC Favorit" w:cs="Arial"/>
                <w:lang w:val="fr"/>
              </w:rPr>
              <w:instrText xml:space="preserve"> FORMTEXT </w:instrText>
            </w:r>
            <w:r w:rsidR="00000000">
              <w:rPr>
                <w:rFonts w:ascii="ABC Favorit" w:hAnsi="ABC Favorit" w:cs="Arial"/>
                <w:lang w:val="fr"/>
              </w:rPr>
            </w:r>
            <w:r w:rsidR="00000000">
              <w:rPr>
                <w:rFonts w:ascii="ABC Favorit" w:hAnsi="ABC Favorit" w:cs="Arial"/>
                <w:lang w:val="fr"/>
              </w:rPr>
              <w:fldChar w:fldCharType="separate"/>
            </w:r>
            <w:r w:rsidRPr="00285871">
              <w:rPr>
                <w:rFonts w:ascii="ABC Favorit" w:hAnsi="ABC Favorit" w:cs="Arial"/>
                <w:lang w:val="fr"/>
              </w:rPr>
              <w:fldChar w:fldCharType="end"/>
            </w:r>
            <w:bookmarkEnd w:id="26"/>
          </w:p>
        </w:tc>
        <w:tc>
          <w:tcPr>
            <w:tcW w:w="1076" w:type="dxa"/>
          </w:tcPr>
          <w:p w14:paraId="4141689E" w14:textId="77777777" w:rsidR="008658FC" w:rsidRPr="00285871" w:rsidRDefault="008658FC" w:rsidP="00195755">
            <w:pPr>
              <w:jc w:val="left"/>
              <w:rPr>
                <w:rFonts w:ascii="ABC Favorit" w:hAnsi="ABC Favorit" w:cs="Arial"/>
              </w:rPr>
            </w:pPr>
            <w:r w:rsidRPr="00285871">
              <w:rPr>
                <w:rFonts w:ascii="ABC Favorit" w:hAnsi="ABC Favorit" w:cstheme="minorHAnsi"/>
                <w:sz w:val="20"/>
                <w:szCs w:val="20"/>
              </w:rPr>
              <w:fldChar w:fldCharType="begin">
                <w:ffData>
                  <w:name w:val="Text1"/>
                  <w:enabled/>
                  <w:calcOnExit w:val="0"/>
                  <w:textInput/>
                </w:ffData>
              </w:fldChar>
            </w:r>
            <w:r w:rsidRPr="00285871">
              <w:rPr>
                <w:rFonts w:ascii="ABC Favorit" w:hAnsi="ABC Favorit" w:cstheme="minorHAnsi"/>
                <w:sz w:val="20"/>
                <w:szCs w:val="20"/>
              </w:rPr>
              <w:instrText xml:space="preserve"> FORMTEXT </w:instrText>
            </w:r>
            <w:r w:rsidRPr="00285871">
              <w:rPr>
                <w:rFonts w:ascii="ABC Favorit" w:hAnsi="ABC Favorit" w:cstheme="minorHAnsi"/>
                <w:sz w:val="20"/>
                <w:szCs w:val="20"/>
              </w:rPr>
            </w:r>
            <w:r w:rsidRPr="00285871">
              <w:rPr>
                <w:rFonts w:ascii="ABC Favorit" w:hAnsi="ABC Favorit" w:cstheme="minorHAnsi"/>
                <w:sz w:val="20"/>
                <w:szCs w:val="20"/>
              </w:rPr>
              <w:fldChar w:fldCharType="separate"/>
            </w:r>
            <w:r w:rsidRPr="00285871">
              <w:rPr>
                <w:rFonts w:ascii="ABC Favorit" w:hAnsi="ABC Favorit" w:cstheme="minorHAnsi"/>
                <w:noProof/>
                <w:sz w:val="20"/>
                <w:szCs w:val="20"/>
              </w:rPr>
              <w:t> </w:t>
            </w:r>
            <w:r w:rsidRPr="00285871">
              <w:rPr>
                <w:rFonts w:ascii="ABC Favorit" w:hAnsi="ABC Favorit" w:cstheme="minorHAnsi"/>
                <w:noProof/>
                <w:sz w:val="20"/>
                <w:szCs w:val="20"/>
              </w:rPr>
              <w:t> </w:t>
            </w:r>
            <w:r w:rsidRPr="00285871">
              <w:rPr>
                <w:rFonts w:ascii="ABC Favorit" w:hAnsi="ABC Favorit" w:cstheme="minorHAnsi"/>
                <w:noProof/>
                <w:sz w:val="20"/>
                <w:szCs w:val="20"/>
              </w:rPr>
              <w:t> </w:t>
            </w:r>
            <w:r w:rsidRPr="00285871">
              <w:rPr>
                <w:rFonts w:ascii="ABC Favorit" w:hAnsi="ABC Favorit" w:cstheme="minorHAnsi"/>
                <w:noProof/>
                <w:sz w:val="20"/>
                <w:szCs w:val="20"/>
              </w:rPr>
              <w:t> </w:t>
            </w:r>
            <w:r w:rsidRPr="00285871">
              <w:rPr>
                <w:rFonts w:ascii="ABC Favorit" w:hAnsi="ABC Favorit" w:cstheme="minorHAnsi"/>
                <w:noProof/>
                <w:sz w:val="20"/>
                <w:szCs w:val="20"/>
              </w:rPr>
              <w:t> </w:t>
            </w:r>
            <w:r w:rsidRPr="00285871">
              <w:rPr>
                <w:rFonts w:ascii="ABC Favorit" w:hAnsi="ABC Favorit" w:cstheme="minorHAnsi"/>
                <w:sz w:val="20"/>
                <w:szCs w:val="20"/>
              </w:rPr>
              <w:fldChar w:fldCharType="end"/>
            </w:r>
          </w:p>
        </w:tc>
        <w:tc>
          <w:tcPr>
            <w:tcW w:w="1024" w:type="dxa"/>
          </w:tcPr>
          <w:p w14:paraId="05573DC8" w14:textId="77777777" w:rsidR="008658FC" w:rsidRPr="00285871" w:rsidRDefault="008658FC" w:rsidP="00195755">
            <w:pPr>
              <w:jc w:val="left"/>
              <w:rPr>
                <w:rFonts w:ascii="ABC Favorit" w:hAnsi="ABC Favorit" w:cs="Arial"/>
              </w:rPr>
            </w:pPr>
            <w:r w:rsidRPr="00285871">
              <w:rPr>
                <w:rFonts w:ascii="ABC Favorit" w:hAnsi="ABC Favorit" w:cstheme="minorHAnsi"/>
                <w:sz w:val="20"/>
                <w:szCs w:val="20"/>
              </w:rPr>
              <w:fldChar w:fldCharType="begin">
                <w:ffData>
                  <w:name w:val="Text1"/>
                  <w:enabled/>
                  <w:calcOnExit w:val="0"/>
                  <w:textInput/>
                </w:ffData>
              </w:fldChar>
            </w:r>
            <w:r w:rsidRPr="00285871">
              <w:rPr>
                <w:rFonts w:ascii="ABC Favorit" w:hAnsi="ABC Favorit" w:cstheme="minorHAnsi"/>
                <w:sz w:val="20"/>
                <w:szCs w:val="20"/>
              </w:rPr>
              <w:instrText xml:space="preserve"> FORMTEXT </w:instrText>
            </w:r>
            <w:r w:rsidRPr="00285871">
              <w:rPr>
                <w:rFonts w:ascii="ABC Favorit" w:hAnsi="ABC Favorit" w:cstheme="minorHAnsi"/>
                <w:sz w:val="20"/>
                <w:szCs w:val="20"/>
              </w:rPr>
            </w:r>
            <w:r w:rsidRPr="00285871">
              <w:rPr>
                <w:rFonts w:ascii="ABC Favorit" w:hAnsi="ABC Favorit" w:cstheme="minorHAnsi"/>
                <w:sz w:val="20"/>
                <w:szCs w:val="20"/>
              </w:rPr>
              <w:fldChar w:fldCharType="separate"/>
            </w:r>
            <w:r w:rsidRPr="00285871">
              <w:rPr>
                <w:rFonts w:ascii="ABC Favorit" w:hAnsi="ABC Favorit" w:cstheme="minorHAnsi"/>
                <w:noProof/>
                <w:sz w:val="20"/>
                <w:szCs w:val="20"/>
              </w:rPr>
              <w:t> </w:t>
            </w:r>
            <w:r w:rsidRPr="00285871">
              <w:rPr>
                <w:rFonts w:ascii="ABC Favorit" w:hAnsi="ABC Favorit" w:cstheme="minorHAnsi"/>
                <w:noProof/>
                <w:sz w:val="20"/>
                <w:szCs w:val="20"/>
              </w:rPr>
              <w:t> </w:t>
            </w:r>
            <w:r w:rsidRPr="00285871">
              <w:rPr>
                <w:rFonts w:ascii="ABC Favorit" w:hAnsi="ABC Favorit" w:cstheme="minorHAnsi"/>
                <w:noProof/>
                <w:sz w:val="20"/>
                <w:szCs w:val="20"/>
              </w:rPr>
              <w:t> </w:t>
            </w:r>
            <w:r w:rsidRPr="00285871">
              <w:rPr>
                <w:rFonts w:ascii="ABC Favorit" w:hAnsi="ABC Favorit" w:cstheme="minorHAnsi"/>
                <w:noProof/>
                <w:sz w:val="20"/>
                <w:szCs w:val="20"/>
              </w:rPr>
              <w:t> </w:t>
            </w:r>
            <w:r w:rsidRPr="00285871">
              <w:rPr>
                <w:rFonts w:ascii="ABC Favorit" w:hAnsi="ABC Favorit" w:cstheme="minorHAnsi"/>
                <w:noProof/>
                <w:sz w:val="20"/>
                <w:szCs w:val="20"/>
              </w:rPr>
              <w:t> </w:t>
            </w:r>
            <w:r w:rsidRPr="00285871">
              <w:rPr>
                <w:rFonts w:ascii="ABC Favorit" w:hAnsi="ABC Favorit" w:cstheme="minorHAnsi"/>
                <w:sz w:val="20"/>
                <w:szCs w:val="20"/>
              </w:rPr>
              <w:fldChar w:fldCharType="end"/>
            </w:r>
            <w:r w:rsidRPr="00285871">
              <w:rPr>
                <w:rFonts w:ascii="ABC Favorit" w:hAnsi="ABC Favorit" w:cs="Arial"/>
                <w:lang w:val="fr"/>
              </w:rPr>
              <w:fldChar w:fldCharType="begin">
                <w:ffData>
                  <w:name w:val="Text47"/>
                  <w:enabled/>
                  <w:calcOnExit w:val="0"/>
                  <w:textInput/>
                </w:ffData>
              </w:fldChar>
            </w:r>
            <w:bookmarkStart w:id="27" w:name="Text47"/>
            <w:r w:rsidRPr="00285871">
              <w:rPr>
                <w:rFonts w:ascii="ABC Favorit" w:hAnsi="ABC Favorit" w:cs="Arial"/>
                <w:lang w:val="fr"/>
              </w:rPr>
              <w:instrText xml:space="preserve"> FORMTEXT </w:instrText>
            </w:r>
            <w:r w:rsidR="00000000">
              <w:rPr>
                <w:rFonts w:ascii="ABC Favorit" w:hAnsi="ABC Favorit" w:cs="Arial"/>
                <w:lang w:val="fr"/>
              </w:rPr>
            </w:r>
            <w:r w:rsidR="00000000">
              <w:rPr>
                <w:rFonts w:ascii="ABC Favorit" w:hAnsi="ABC Favorit" w:cs="Arial"/>
                <w:lang w:val="fr"/>
              </w:rPr>
              <w:fldChar w:fldCharType="separate"/>
            </w:r>
            <w:r w:rsidRPr="00285871">
              <w:rPr>
                <w:rFonts w:ascii="ABC Favorit" w:hAnsi="ABC Favorit" w:cs="Arial"/>
                <w:lang w:val="fr"/>
              </w:rPr>
              <w:fldChar w:fldCharType="end"/>
            </w:r>
            <w:bookmarkEnd w:id="27"/>
          </w:p>
        </w:tc>
      </w:tr>
    </w:tbl>
    <w:p w14:paraId="6E4E6C3E" w14:textId="77777777" w:rsidR="008658FC" w:rsidRPr="00285871" w:rsidRDefault="008658FC" w:rsidP="008658FC">
      <w:pPr>
        <w:jc w:val="left"/>
        <w:rPr>
          <w:rFonts w:ascii="ABC Favorit" w:hAnsi="ABC Favorit" w:cs="Arial"/>
          <w:b/>
          <w:lang w:val="en-US"/>
        </w:rPr>
      </w:pPr>
    </w:p>
    <w:tbl>
      <w:tblPr>
        <w:tblStyle w:val="Grilledutableau"/>
        <w:tblW w:w="0" w:type="auto"/>
        <w:tblLook w:val="04A0" w:firstRow="1" w:lastRow="0" w:firstColumn="1" w:lastColumn="0" w:noHBand="0" w:noVBand="1"/>
      </w:tblPr>
      <w:tblGrid>
        <w:gridCol w:w="8948"/>
      </w:tblGrid>
      <w:tr w:rsidR="008658FC" w:rsidRPr="00285871" w14:paraId="50CFDB1B" w14:textId="77777777" w:rsidTr="00195755">
        <w:tc>
          <w:tcPr>
            <w:tcW w:w="9288" w:type="dxa"/>
          </w:tcPr>
          <w:p w14:paraId="519B708C" w14:textId="77777777" w:rsidR="008658FC" w:rsidRPr="00285871" w:rsidRDefault="008658FC" w:rsidP="00195755">
            <w:pPr>
              <w:jc w:val="left"/>
              <w:rPr>
                <w:rFonts w:ascii="ABC Favorit" w:hAnsi="ABC Favorit" w:cstheme="minorHAnsi"/>
                <w:sz w:val="20"/>
                <w:szCs w:val="20"/>
              </w:rPr>
            </w:pPr>
            <w:r w:rsidRPr="00285871">
              <w:rPr>
                <w:rFonts w:ascii="ABC Favorit" w:hAnsi="ABC Favorit" w:cs="Arial"/>
                <w:sz w:val="20"/>
                <w:szCs w:val="20"/>
                <w:lang w:val="fr"/>
              </w:rPr>
              <w:t xml:space="preserve">Remarques : </w:t>
            </w:r>
            <w:r w:rsidRPr="00285871">
              <w:rPr>
                <w:rFonts w:ascii="ABC Favorit" w:hAnsi="ABC Favorit" w:cstheme="minorHAnsi"/>
                <w:sz w:val="20"/>
                <w:szCs w:val="20"/>
              </w:rPr>
              <w:fldChar w:fldCharType="begin">
                <w:ffData>
                  <w:name w:val="Text1"/>
                  <w:enabled/>
                  <w:calcOnExit w:val="0"/>
                  <w:textInput/>
                </w:ffData>
              </w:fldChar>
            </w:r>
            <w:r w:rsidRPr="00285871">
              <w:rPr>
                <w:rFonts w:ascii="ABC Favorit" w:hAnsi="ABC Favorit" w:cstheme="minorHAnsi"/>
                <w:sz w:val="20"/>
                <w:szCs w:val="20"/>
              </w:rPr>
              <w:instrText xml:space="preserve"> FORMTEXT </w:instrText>
            </w:r>
            <w:r w:rsidRPr="00285871">
              <w:rPr>
                <w:rFonts w:ascii="ABC Favorit" w:hAnsi="ABC Favorit" w:cstheme="minorHAnsi"/>
                <w:sz w:val="20"/>
                <w:szCs w:val="20"/>
              </w:rPr>
            </w:r>
            <w:r w:rsidRPr="00285871">
              <w:rPr>
                <w:rFonts w:ascii="ABC Favorit" w:hAnsi="ABC Favorit" w:cstheme="minorHAnsi"/>
                <w:sz w:val="20"/>
                <w:szCs w:val="20"/>
              </w:rPr>
              <w:fldChar w:fldCharType="separate"/>
            </w:r>
            <w:r w:rsidRPr="00285871">
              <w:rPr>
                <w:rFonts w:ascii="ABC Favorit" w:hAnsi="ABC Favorit" w:cstheme="minorHAnsi"/>
                <w:noProof/>
                <w:sz w:val="20"/>
                <w:szCs w:val="20"/>
              </w:rPr>
              <w:t> </w:t>
            </w:r>
            <w:r w:rsidRPr="00285871">
              <w:rPr>
                <w:rFonts w:ascii="ABC Favorit" w:hAnsi="ABC Favorit" w:cstheme="minorHAnsi"/>
                <w:noProof/>
                <w:sz w:val="20"/>
                <w:szCs w:val="20"/>
              </w:rPr>
              <w:t> </w:t>
            </w:r>
            <w:r w:rsidRPr="00285871">
              <w:rPr>
                <w:rFonts w:ascii="ABC Favorit" w:hAnsi="ABC Favorit" w:cstheme="minorHAnsi"/>
                <w:noProof/>
                <w:sz w:val="20"/>
                <w:szCs w:val="20"/>
              </w:rPr>
              <w:t> </w:t>
            </w:r>
            <w:r w:rsidRPr="00285871">
              <w:rPr>
                <w:rFonts w:ascii="ABC Favorit" w:hAnsi="ABC Favorit" w:cstheme="minorHAnsi"/>
                <w:noProof/>
                <w:sz w:val="20"/>
                <w:szCs w:val="20"/>
              </w:rPr>
              <w:t> </w:t>
            </w:r>
            <w:r w:rsidRPr="00285871">
              <w:rPr>
                <w:rFonts w:ascii="ABC Favorit" w:hAnsi="ABC Favorit" w:cstheme="minorHAnsi"/>
                <w:noProof/>
                <w:sz w:val="20"/>
                <w:szCs w:val="20"/>
              </w:rPr>
              <w:t> </w:t>
            </w:r>
            <w:r w:rsidRPr="00285871">
              <w:rPr>
                <w:rFonts w:ascii="ABC Favorit" w:hAnsi="ABC Favorit" w:cstheme="minorHAnsi"/>
                <w:sz w:val="20"/>
                <w:szCs w:val="20"/>
              </w:rPr>
              <w:fldChar w:fldCharType="end"/>
            </w:r>
          </w:p>
          <w:p w14:paraId="53398599" w14:textId="77777777" w:rsidR="008658FC" w:rsidRPr="00285871" w:rsidRDefault="008658FC" w:rsidP="00195755">
            <w:pPr>
              <w:jc w:val="left"/>
              <w:rPr>
                <w:rFonts w:ascii="ABC Favorit" w:hAnsi="ABC Favorit" w:cs="Arial"/>
                <w:sz w:val="20"/>
                <w:szCs w:val="20"/>
                <w:lang w:val="fr"/>
              </w:rPr>
            </w:pPr>
          </w:p>
          <w:p w14:paraId="60C71725" w14:textId="77777777" w:rsidR="008658FC" w:rsidRPr="00285871" w:rsidRDefault="008658FC" w:rsidP="00195755">
            <w:pPr>
              <w:jc w:val="left"/>
              <w:rPr>
                <w:rFonts w:ascii="ABC Favorit" w:hAnsi="ABC Favorit" w:cs="Arial"/>
                <w:sz w:val="20"/>
                <w:szCs w:val="20"/>
              </w:rPr>
            </w:pPr>
            <w:r w:rsidRPr="00285871">
              <w:rPr>
                <w:rFonts w:ascii="ABC Favorit" w:hAnsi="ABC Favorit" w:cs="Arial"/>
                <w:sz w:val="20"/>
                <w:szCs w:val="20"/>
                <w:lang w:val="fr"/>
              </w:rPr>
              <w:fldChar w:fldCharType="begin">
                <w:ffData>
                  <w:name w:val="Text22"/>
                  <w:enabled/>
                  <w:calcOnExit w:val="0"/>
                  <w:textInput/>
                </w:ffData>
              </w:fldChar>
            </w:r>
            <w:bookmarkStart w:id="28" w:name="Text22"/>
            <w:r w:rsidRPr="00285871">
              <w:rPr>
                <w:rFonts w:ascii="ABC Favorit" w:hAnsi="ABC Favorit" w:cs="Arial"/>
                <w:sz w:val="20"/>
                <w:szCs w:val="20"/>
                <w:lang w:val="fr"/>
              </w:rPr>
              <w:instrText xml:space="preserve"> FORMTEXT </w:instrText>
            </w:r>
            <w:r w:rsidR="00000000">
              <w:rPr>
                <w:rFonts w:ascii="ABC Favorit" w:hAnsi="ABC Favorit" w:cs="Arial"/>
                <w:sz w:val="20"/>
                <w:szCs w:val="20"/>
                <w:lang w:val="fr"/>
              </w:rPr>
            </w:r>
            <w:r w:rsidR="00000000">
              <w:rPr>
                <w:rFonts w:ascii="ABC Favorit" w:hAnsi="ABC Favorit" w:cs="Arial"/>
                <w:sz w:val="20"/>
                <w:szCs w:val="20"/>
                <w:lang w:val="fr"/>
              </w:rPr>
              <w:fldChar w:fldCharType="separate"/>
            </w:r>
            <w:r w:rsidRPr="00285871">
              <w:rPr>
                <w:rFonts w:ascii="ABC Favorit" w:hAnsi="ABC Favorit" w:cs="Arial"/>
                <w:sz w:val="20"/>
                <w:szCs w:val="20"/>
                <w:lang w:val="fr"/>
              </w:rPr>
              <w:fldChar w:fldCharType="end"/>
            </w:r>
            <w:bookmarkEnd w:id="28"/>
          </w:p>
        </w:tc>
      </w:tr>
    </w:tbl>
    <w:p w14:paraId="51156D87" w14:textId="77777777" w:rsidR="008658FC" w:rsidRPr="00285871" w:rsidRDefault="008658FC" w:rsidP="008658FC">
      <w:pPr>
        <w:jc w:val="left"/>
        <w:rPr>
          <w:rFonts w:ascii="ABC Favorit" w:hAnsi="ABC Favorit" w:cs="Arial"/>
          <w:b/>
        </w:rPr>
      </w:pPr>
    </w:p>
    <w:p w14:paraId="3E17C243" w14:textId="77777777" w:rsidR="008658FC" w:rsidRPr="00285871" w:rsidRDefault="008658FC" w:rsidP="008658FC">
      <w:pPr>
        <w:jc w:val="left"/>
        <w:rPr>
          <w:rFonts w:ascii="ABC Favorit" w:hAnsi="ABC Favorit" w:cs="Arial"/>
          <w:b/>
          <w:sz w:val="24"/>
          <w:lang w:val="fr-CH"/>
        </w:rPr>
      </w:pPr>
      <w:r w:rsidRPr="00285871">
        <w:rPr>
          <w:rFonts w:ascii="ABC Favorit" w:hAnsi="ABC Favorit" w:cs="Arial"/>
          <w:b/>
          <w:sz w:val="24"/>
          <w:lang w:val="fr"/>
        </w:rPr>
        <w:t>2. EXPÉRIENCE PRATIQUE DANS LE DOMAINE DE LA SANTÉ SEXUELLE</w:t>
      </w:r>
    </w:p>
    <w:p w14:paraId="30846599" w14:textId="77777777" w:rsidR="008658FC" w:rsidRPr="00285871" w:rsidRDefault="008658FC" w:rsidP="008658FC">
      <w:pPr>
        <w:jc w:val="left"/>
        <w:rPr>
          <w:rFonts w:ascii="ABC Favorit" w:hAnsi="ABC Favorit" w:cs="Arial"/>
          <w:sz w:val="18"/>
          <w:szCs w:val="18"/>
          <w:lang w:val="fr"/>
        </w:rPr>
      </w:pPr>
      <w:r w:rsidRPr="00285871">
        <w:rPr>
          <w:rFonts w:ascii="ABC Favorit" w:hAnsi="ABC Favorit" w:cs="Arial"/>
          <w:b/>
          <w:lang w:val="fr"/>
        </w:rPr>
        <w:t>2a Informations sur la situation professionnelle actuelle</w:t>
      </w:r>
      <w:r w:rsidRPr="00285871">
        <w:rPr>
          <w:rFonts w:ascii="ABC Favorit" w:hAnsi="ABC Favorit" w:cs="Arial"/>
          <w:b/>
          <w:lang w:val="fr"/>
        </w:rPr>
        <w:br/>
      </w:r>
      <w:r w:rsidRPr="00285871">
        <w:rPr>
          <w:rFonts w:ascii="ABC Favorit" w:hAnsi="ABC Favorit" w:cs="Arial"/>
          <w:sz w:val="18"/>
          <w:szCs w:val="18"/>
          <w:lang w:val="fr"/>
        </w:rPr>
        <w:t xml:space="preserve">Veuillez fournir la description du travail de l’employeur actuel ou la preuve de l’activité professionnelle en ce qui concerne l’activité dans le domaine de la santé sexuelle </w:t>
      </w:r>
    </w:p>
    <w:p w14:paraId="623A6F94" w14:textId="77777777" w:rsidR="008658FC" w:rsidRPr="00285871" w:rsidRDefault="008658FC" w:rsidP="008658FC">
      <w:pPr>
        <w:jc w:val="left"/>
        <w:rPr>
          <w:rFonts w:ascii="ABC Favorit" w:hAnsi="ABC Favorit" w:cs="Arial"/>
          <w:b/>
          <w:lang w:val="fr-CH"/>
        </w:rPr>
      </w:pPr>
    </w:p>
    <w:tbl>
      <w:tblPr>
        <w:tblStyle w:val="Grilledutableau"/>
        <w:tblW w:w="0" w:type="auto"/>
        <w:tblLook w:val="04A0" w:firstRow="1" w:lastRow="0" w:firstColumn="1" w:lastColumn="0" w:noHBand="0" w:noVBand="1"/>
      </w:tblPr>
      <w:tblGrid>
        <w:gridCol w:w="4651"/>
        <w:gridCol w:w="4297"/>
      </w:tblGrid>
      <w:tr w:rsidR="008658FC" w:rsidRPr="00285871" w14:paraId="2D3848C5" w14:textId="77777777" w:rsidTr="00195755">
        <w:tc>
          <w:tcPr>
            <w:tcW w:w="4786" w:type="dxa"/>
          </w:tcPr>
          <w:p w14:paraId="76D7682A" w14:textId="77777777" w:rsidR="008658FC" w:rsidRPr="00285871" w:rsidRDefault="008658FC" w:rsidP="00195755">
            <w:pPr>
              <w:jc w:val="left"/>
              <w:rPr>
                <w:rFonts w:ascii="ABC Favorit" w:hAnsi="ABC Favorit" w:cs="Arial"/>
                <w:sz w:val="20"/>
                <w:szCs w:val="20"/>
                <w:lang w:val="fr-CH"/>
              </w:rPr>
            </w:pPr>
            <w:r w:rsidRPr="00285871">
              <w:rPr>
                <w:rFonts w:ascii="ABC Favorit" w:hAnsi="ABC Favorit" w:cs="Arial"/>
                <w:sz w:val="20"/>
                <w:szCs w:val="20"/>
                <w:lang w:val="fr"/>
              </w:rPr>
              <w:t xml:space="preserve">Profession/fonction </w:t>
            </w:r>
            <w:r w:rsidRPr="00285871">
              <w:rPr>
                <w:rFonts w:ascii="ABC Favorit" w:hAnsi="ABC Favorit" w:cstheme="minorHAnsi"/>
                <w:sz w:val="20"/>
                <w:szCs w:val="20"/>
              </w:rPr>
              <w:fldChar w:fldCharType="begin">
                <w:ffData>
                  <w:name w:val="Text1"/>
                  <w:enabled/>
                  <w:calcOnExit w:val="0"/>
                  <w:textInput/>
                </w:ffData>
              </w:fldChar>
            </w:r>
            <w:r w:rsidRPr="008658FC">
              <w:rPr>
                <w:rFonts w:ascii="ABC Favorit" w:hAnsi="ABC Favorit" w:cstheme="minorHAnsi"/>
                <w:sz w:val="20"/>
                <w:szCs w:val="20"/>
                <w:lang w:val="fr-CH"/>
              </w:rPr>
              <w:instrText xml:space="preserve"> FORMTEXT </w:instrText>
            </w:r>
            <w:r w:rsidRPr="00285871">
              <w:rPr>
                <w:rFonts w:ascii="ABC Favorit" w:hAnsi="ABC Favorit" w:cstheme="minorHAnsi"/>
                <w:sz w:val="20"/>
                <w:szCs w:val="20"/>
              </w:rPr>
            </w:r>
            <w:r w:rsidRPr="00285871">
              <w:rPr>
                <w:rFonts w:ascii="ABC Favorit" w:hAnsi="ABC Favorit" w:cstheme="minorHAnsi"/>
                <w:sz w:val="20"/>
                <w:szCs w:val="20"/>
              </w:rPr>
              <w:fldChar w:fldCharType="separate"/>
            </w:r>
            <w:r w:rsidRPr="00285871">
              <w:rPr>
                <w:rFonts w:ascii="ABC Favorit" w:hAnsi="ABC Favorit" w:cstheme="minorHAnsi"/>
                <w:noProof/>
                <w:sz w:val="20"/>
                <w:szCs w:val="20"/>
              </w:rPr>
              <w:t> </w:t>
            </w:r>
            <w:r w:rsidRPr="00285871">
              <w:rPr>
                <w:rFonts w:ascii="ABC Favorit" w:hAnsi="ABC Favorit" w:cstheme="minorHAnsi"/>
                <w:noProof/>
                <w:sz w:val="20"/>
                <w:szCs w:val="20"/>
              </w:rPr>
              <w:t> </w:t>
            </w:r>
            <w:r w:rsidRPr="00285871">
              <w:rPr>
                <w:rFonts w:ascii="ABC Favorit" w:hAnsi="ABC Favorit" w:cstheme="minorHAnsi"/>
                <w:noProof/>
                <w:sz w:val="20"/>
                <w:szCs w:val="20"/>
              </w:rPr>
              <w:t> </w:t>
            </w:r>
            <w:r w:rsidRPr="00285871">
              <w:rPr>
                <w:rFonts w:ascii="ABC Favorit" w:hAnsi="ABC Favorit" w:cstheme="minorHAnsi"/>
                <w:noProof/>
                <w:sz w:val="20"/>
                <w:szCs w:val="20"/>
              </w:rPr>
              <w:t> </w:t>
            </w:r>
            <w:r w:rsidRPr="00285871">
              <w:rPr>
                <w:rFonts w:ascii="ABC Favorit" w:hAnsi="ABC Favorit" w:cstheme="minorHAnsi"/>
                <w:noProof/>
                <w:sz w:val="20"/>
                <w:szCs w:val="20"/>
              </w:rPr>
              <w:t> </w:t>
            </w:r>
            <w:r w:rsidRPr="00285871">
              <w:rPr>
                <w:rFonts w:ascii="ABC Favorit" w:hAnsi="ABC Favorit" w:cstheme="minorHAnsi"/>
                <w:sz w:val="20"/>
                <w:szCs w:val="20"/>
              </w:rPr>
              <w:fldChar w:fldCharType="end"/>
            </w:r>
            <w:r w:rsidRPr="00285871">
              <w:rPr>
                <w:rFonts w:ascii="ABC Favorit" w:hAnsi="ABC Favorit" w:cs="Arial"/>
                <w:sz w:val="20"/>
                <w:szCs w:val="20"/>
                <w:lang w:val="fr"/>
              </w:rPr>
              <w:fldChar w:fldCharType="begin">
                <w:ffData>
                  <w:name w:val="Text23"/>
                  <w:enabled/>
                  <w:calcOnExit w:val="0"/>
                  <w:textInput/>
                </w:ffData>
              </w:fldChar>
            </w:r>
            <w:bookmarkStart w:id="29" w:name="Text23"/>
            <w:r w:rsidRPr="00285871">
              <w:rPr>
                <w:rFonts w:ascii="ABC Favorit" w:hAnsi="ABC Favorit" w:cs="Arial"/>
                <w:sz w:val="20"/>
                <w:szCs w:val="20"/>
                <w:lang w:val="fr"/>
              </w:rPr>
              <w:instrText xml:space="preserve"> FORMTEXT </w:instrText>
            </w:r>
            <w:r w:rsidR="00000000">
              <w:rPr>
                <w:rFonts w:ascii="ABC Favorit" w:hAnsi="ABC Favorit" w:cs="Arial"/>
                <w:sz w:val="20"/>
                <w:szCs w:val="20"/>
                <w:lang w:val="fr"/>
              </w:rPr>
            </w:r>
            <w:r w:rsidR="00000000">
              <w:rPr>
                <w:rFonts w:ascii="ABC Favorit" w:hAnsi="ABC Favorit" w:cs="Arial"/>
                <w:sz w:val="20"/>
                <w:szCs w:val="20"/>
                <w:lang w:val="fr"/>
              </w:rPr>
              <w:fldChar w:fldCharType="separate"/>
            </w:r>
            <w:r w:rsidRPr="00285871">
              <w:rPr>
                <w:rFonts w:ascii="ABC Favorit" w:hAnsi="ABC Favorit" w:cs="Arial"/>
                <w:sz w:val="20"/>
                <w:szCs w:val="20"/>
                <w:lang w:val="fr"/>
              </w:rPr>
              <w:fldChar w:fldCharType="end"/>
            </w:r>
            <w:bookmarkEnd w:id="29"/>
          </w:p>
          <w:p w14:paraId="40C40693" w14:textId="77777777" w:rsidR="008658FC" w:rsidRPr="00285871" w:rsidRDefault="008658FC" w:rsidP="00195755">
            <w:pPr>
              <w:jc w:val="left"/>
              <w:rPr>
                <w:rFonts w:ascii="ABC Favorit" w:hAnsi="ABC Favorit" w:cs="Arial"/>
                <w:sz w:val="20"/>
                <w:szCs w:val="20"/>
                <w:lang w:val="fr-CH"/>
              </w:rPr>
            </w:pPr>
            <w:r w:rsidRPr="00285871">
              <w:rPr>
                <w:rFonts w:ascii="ABC Favorit" w:hAnsi="ABC Favorit" w:cs="Arial"/>
                <w:sz w:val="20"/>
                <w:szCs w:val="20"/>
                <w:lang w:val="fr"/>
              </w:rPr>
              <w:t>(Pourcentage de poste)</w:t>
            </w:r>
          </w:p>
        </w:tc>
        <w:tc>
          <w:tcPr>
            <w:tcW w:w="4426" w:type="dxa"/>
          </w:tcPr>
          <w:p w14:paraId="3B3CFDDC" w14:textId="77777777" w:rsidR="008658FC" w:rsidRPr="00285871" w:rsidRDefault="008658FC" w:rsidP="00195755">
            <w:pPr>
              <w:jc w:val="left"/>
              <w:rPr>
                <w:rFonts w:ascii="ABC Favorit" w:hAnsi="ABC Favorit" w:cs="Arial"/>
                <w:sz w:val="20"/>
                <w:szCs w:val="20"/>
                <w:lang w:val="fr-CH"/>
              </w:rPr>
            </w:pPr>
          </w:p>
          <w:p w14:paraId="2DE3AD33" w14:textId="77777777" w:rsidR="008658FC" w:rsidRPr="00285871" w:rsidRDefault="008658FC" w:rsidP="00195755">
            <w:pPr>
              <w:jc w:val="left"/>
              <w:rPr>
                <w:rFonts w:ascii="ABC Favorit" w:hAnsi="ABC Favorit" w:cs="Arial"/>
                <w:sz w:val="20"/>
                <w:szCs w:val="20"/>
              </w:rPr>
            </w:pPr>
            <w:r w:rsidRPr="00285871">
              <w:rPr>
                <w:rFonts w:ascii="ABC Favorit" w:hAnsi="ABC Favorit" w:cs="Arial"/>
                <w:sz w:val="20"/>
                <w:szCs w:val="20"/>
                <w:lang w:val="fr"/>
              </w:rPr>
              <w:t xml:space="preserve">Depuis quand </w:t>
            </w:r>
            <w:r w:rsidRPr="00285871">
              <w:rPr>
                <w:rFonts w:ascii="ABC Favorit" w:hAnsi="ABC Favorit" w:cstheme="minorHAnsi"/>
                <w:sz w:val="20"/>
                <w:szCs w:val="20"/>
              </w:rPr>
              <w:fldChar w:fldCharType="begin">
                <w:ffData>
                  <w:name w:val="Text1"/>
                  <w:enabled/>
                  <w:calcOnExit w:val="0"/>
                  <w:textInput/>
                </w:ffData>
              </w:fldChar>
            </w:r>
            <w:r w:rsidRPr="00285871">
              <w:rPr>
                <w:rFonts w:ascii="ABC Favorit" w:hAnsi="ABC Favorit" w:cstheme="minorHAnsi"/>
                <w:sz w:val="20"/>
                <w:szCs w:val="20"/>
              </w:rPr>
              <w:instrText xml:space="preserve"> FORMTEXT </w:instrText>
            </w:r>
            <w:r w:rsidRPr="00285871">
              <w:rPr>
                <w:rFonts w:ascii="ABC Favorit" w:hAnsi="ABC Favorit" w:cstheme="minorHAnsi"/>
                <w:sz w:val="20"/>
                <w:szCs w:val="20"/>
              </w:rPr>
            </w:r>
            <w:r w:rsidRPr="00285871">
              <w:rPr>
                <w:rFonts w:ascii="ABC Favorit" w:hAnsi="ABC Favorit" w:cstheme="minorHAnsi"/>
                <w:sz w:val="20"/>
                <w:szCs w:val="20"/>
              </w:rPr>
              <w:fldChar w:fldCharType="separate"/>
            </w:r>
            <w:r w:rsidRPr="00285871">
              <w:rPr>
                <w:rFonts w:ascii="ABC Favorit" w:hAnsi="ABC Favorit" w:cstheme="minorHAnsi"/>
                <w:noProof/>
                <w:sz w:val="20"/>
                <w:szCs w:val="20"/>
              </w:rPr>
              <w:t> </w:t>
            </w:r>
            <w:r w:rsidRPr="00285871">
              <w:rPr>
                <w:rFonts w:ascii="ABC Favorit" w:hAnsi="ABC Favorit" w:cstheme="minorHAnsi"/>
                <w:noProof/>
                <w:sz w:val="20"/>
                <w:szCs w:val="20"/>
              </w:rPr>
              <w:t> </w:t>
            </w:r>
            <w:r w:rsidRPr="00285871">
              <w:rPr>
                <w:rFonts w:ascii="ABC Favorit" w:hAnsi="ABC Favorit" w:cstheme="minorHAnsi"/>
                <w:noProof/>
                <w:sz w:val="20"/>
                <w:szCs w:val="20"/>
              </w:rPr>
              <w:t> </w:t>
            </w:r>
            <w:r w:rsidRPr="00285871">
              <w:rPr>
                <w:rFonts w:ascii="ABC Favorit" w:hAnsi="ABC Favorit" w:cstheme="minorHAnsi"/>
                <w:noProof/>
                <w:sz w:val="20"/>
                <w:szCs w:val="20"/>
              </w:rPr>
              <w:t> </w:t>
            </w:r>
            <w:r w:rsidRPr="00285871">
              <w:rPr>
                <w:rFonts w:ascii="ABC Favorit" w:hAnsi="ABC Favorit" w:cstheme="minorHAnsi"/>
                <w:noProof/>
                <w:sz w:val="20"/>
                <w:szCs w:val="20"/>
              </w:rPr>
              <w:t> </w:t>
            </w:r>
            <w:r w:rsidRPr="00285871">
              <w:rPr>
                <w:rFonts w:ascii="ABC Favorit" w:hAnsi="ABC Favorit" w:cstheme="minorHAnsi"/>
                <w:sz w:val="20"/>
                <w:szCs w:val="20"/>
              </w:rPr>
              <w:fldChar w:fldCharType="end"/>
            </w:r>
            <w:r w:rsidRPr="00285871">
              <w:rPr>
                <w:rFonts w:ascii="ABC Favorit" w:hAnsi="ABC Favorit" w:cs="Arial"/>
                <w:sz w:val="20"/>
                <w:szCs w:val="20"/>
                <w:lang w:val="fr"/>
              </w:rPr>
              <w:fldChar w:fldCharType="begin">
                <w:ffData>
                  <w:name w:val="Text24"/>
                  <w:enabled/>
                  <w:calcOnExit w:val="0"/>
                  <w:textInput/>
                </w:ffData>
              </w:fldChar>
            </w:r>
            <w:bookmarkStart w:id="30" w:name="Text24"/>
            <w:r w:rsidRPr="00285871">
              <w:rPr>
                <w:rFonts w:ascii="ABC Favorit" w:hAnsi="ABC Favorit" w:cs="Arial"/>
                <w:sz w:val="20"/>
                <w:szCs w:val="20"/>
                <w:lang w:val="fr"/>
              </w:rPr>
              <w:instrText xml:space="preserve"> FORMTEXT </w:instrText>
            </w:r>
            <w:r w:rsidR="00000000">
              <w:rPr>
                <w:rFonts w:ascii="ABC Favorit" w:hAnsi="ABC Favorit" w:cs="Arial"/>
                <w:sz w:val="20"/>
                <w:szCs w:val="20"/>
                <w:lang w:val="fr"/>
              </w:rPr>
            </w:r>
            <w:r w:rsidR="00000000">
              <w:rPr>
                <w:rFonts w:ascii="ABC Favorit" w:hAnsi="ABC Favorit" w:cs="Arial"/>
                <w:sz w:val="20"/>
                <w:szCs w:val="20"/>
                <w:lang w:val="fr"/>
              </w:rPr>
              <w:fldChar w:fldCharType="separate"/>
            </w:r>
            <w:r w:rsidRPr="00285871">
              <w:rPr>
                <w:rFonts w:ascii="ABC Favorit" w:hAnsi="ABC Favorit" w:cs="Arial"/>
                <w:sz w:val="20"/>
                <w:szCs w:val="20"/>
                <w:lang w:val="fr"/>
              </w:rPr>
              <w:fldChar w:fldCharType="end"/>
            </w:r>
            <w:bookmarkEnd w:id="30"/>
          </w:p>
          <w:p w14:paraId="127853EC" w14:textId="77777777" w:rsidR="008658FC" w:rsidRPr="00285871" w:rsidRDefault="008658FC" w:rsidP="00195755">
            <w:pPr>
              <w:jc w:val="left"/>
              <w:rPr>
                <w:rFonts w:ascii="ABC Favorit" w:hAnsi="ABC Favorit" w:cs="Arial"/>
                <w:sz w:val="20"/>
                <w:szCs w:val="20"/>
              </w:rPr>
            </w:pPr>
          </w:p>
        </w:tc>
      </w:tr>
      <w:tr w:rsidR="008658FC" w:rsidRPr="00285871" w14:paraId="40F447A8" w14:textId="77777777" w:rsidTr="00195755">
        <w:tc>
          <w:tcPr>
            <w:tcW w:w="4786" w:type="dxa"/>
          </w:tcPr>
          <w:p w14:paraId="634C84B5" w14:textId="77777777" w:rsidR="008658FC" w:rsidRPr="00285871" w:rsidRDefault="008658FC" w:rsidP="00195755">
            <w:pPr>
              <w:jc w:val="left"/>
              <w:rPr>
                <w:rFonts w:ascii="ABC Favorit" w:hAnsi="ABC Favorit" w:cs="Arial"/>
                <w:sz w:val="20"/>
                <w:szCs w:val="20"/>
              </w:rPr>
            </w:pPr>
          </w:p>
          <w:p w14:paraId="098BF71D" w14:textId="77777777" w:rsidR="008658FC" w:rsidRPr="00285871" w:rsidRDefault="008658FC" w:rsidP="00195755">
            <w:pPr>
              <w:jc w:val="left"/>
              <w:rPr>
                <w:rFonts w:ascii="ABC Favorit" w:hAnsi="ABC Favorit" w:cs="Arial"/>
                <w:sz w:val="20"/>
                <w:szCs w:val="20"/>
              </w:rPr>
            </w:pPr>
            <w:r w:rsidRPr="00285871">
              <w:rPr>
                <w:rFonts w:ascii="ABC Favorit" w:hAnsi="ABC Favorit" w:cs="Arial"/>
                <w:sz w:val="20"/>
                <w:szCs w:val="20"/>
                <w:lang w:val="fr"/>
              </w:rPr>
              <w:fldChar w:fldCharType="begin">
                <w:ffData>
                  <w:name w:val="Kontrollkästchen9"/>
                  <w:enabled/>
                  <w:calcOnExit w:val="0"/>
                  <w:checkBox>
                    <w:sizeAuto/>
                    <w:default w:val="0"/>
                  </w:checkBox>
                </w:ffData>
              </w:fldChar>
            </w:r>
            <w:bookmarkStart w:id="31" w:name="Kontrollkästchen9"/>
            <w:r w:rsidRPr="00285871">
              <w:rPr>
                <w:rFonts w:ascii="ABC Favorit" w:hAnsi="ABC Favorit" w:cs="Arial"/>
                <w:sz w:val="20"/>
                <w:szCs w:val="20"/>
                <w:lang w:val="fr"/>
              </w:rPr>
              <w:instrText xml:space="preserve"> FORMCHECKBOX </w:instrText>
            </w:r>
            <w:r w:rsidR="00000000">
              <w:rPr>
                <w:rFonts w:ascii="ABC Favorit" w:hAnsi="ABC Favorit" w:cs="Arial"/>
                <w:sz w:val="20"/>
                <w:szCs w:val="20"/>
                <w:lang w:val="fr"/>
              </w:rPr>
            </w:r>
            <w:r w:rsidR="00000000">
              <w:rPr>
                <w:rFonts w:ascii="ABC Favorit" w:hAnsi="ABC Favorit" w:cs="Arial"/>
                <w:sz w:val="20"/>
                <w:szCs w:val="20"/>
                <w:lang w:val="fr"/>
              </w:rPr>
              <w:fldChar w:fldCharType="separate"/>
            </w:r>
            <w:r w:rsidRPr="00285871">
              <w:rPr>
                <w:rFonts w:ascii="ABC Favorit" w:hAnsi="ABC Favorit" w:cs="Arial"/>
                <w:sz w:val="20"/>
                <w:szCs w:val="20"/>
                <w:lang w:val="fr"/>
              </w:rPr>
              <w:fldChar w:fldCharType="end"/>
            </w:r>
            <w:bookmarkEnd w:id="31"/>
            <w:r w:rsidRPr="00285871">
              <w:rPr>
                <w:rFonts w:ascii="ABC Favorit" w:hAnsi="ABC Favorit" w:cs="Arial"/>
                <w:sz w:val="20"/>
                <w:szCs w:val="20"/>
                <w:lang w:val="fr"/>
              </w:rPr>
              <w:t xml:space="preserve"> En emploi</w:t>
            </w:r>
          </w:p>
          <w:p w14:paraId="5993C177" w14:textId="77777777" w:rsidR="008658FC" w:rsidRPr="00285871" w:rsidRDefault="008658FC" w:rsidP="00195755">
            <w:pPr>
              <w:jc w:val="left"/>
              <w:rPr>
                <w:rFonts w:ascii="ABC Favorit" w:hAnsi="ABC Favorit" w:cs="Arial"/>
                <w:sz w:val="20"/>
                <w:szCs w:val="20"/>
              </w:rPr>
            </w:pPr>
          </w:p>
        </w:tc>
        <w:tc>
          <w:tcPr>
            <w:tcW w:w="4426" w:type="dxa"/>
          </w:tcPr>
          <w:p w14:paraId="1471D956" w14:textId="77777777" w:rsidR="008658FC" w:rsidRPr="00285871" w:rsidRDefault="008658FC" w:rsidP="00195755">
            <w:pPr>
              <w:jc w:val="left"/>
              <w:rPr>
                <w:rFonts w:ascii="ABC Favorit" w:hAnsi="ABC Favorit" w:cs="Arial"/>
                <w:sz w:val="20"/>
                <w:szCs w:val="20"/>
              </w:rPr>
            </w:pPr>
          </w:p>
          <w:p w14:paraId="6EAB6951" w14:textId="77777777" w:rsidR="008658FC" w:rsidRPr="00285871" w:rsidRDefault="008658FC" w:rsidP="00195755">
            <w:pPr>
              <w:jc w:val="left"/>
              <w:rPr>
                <w:rFonts w:ascii="ABC Favorit" w:hAnsi="ABC Favorit" w:cs="Arial"/>
                <w:sz w:val="20"/>
                <w:szCs w:val="20"/>
              </w:rPr>
            </w:pPr>
            <w:r w:rsidRPr="00285871">
              <w:rPr>
                <w:rFonts w:ascii="ABC Favorit" w:hAnsi="ABC Favorit" w:cs="Arial"/>
                <w:sz w:val="20"/>
                <w:szCs w:val="20"/>
                <w:lang w:val="fr"/>
              </w:rPr>
              <w:fldChar w:fldCharType="begin">
                <w:ffData>
                  <w:name w:val="Kontrollkästchen10"/>
                  <w:enabled/>
                  <w:calcOnExit w:val="0"/>
                  <w:checkBox>
                    <w:sizeAuto/>
                    <w:default w:val="0"/>
                  </w:checkBox>
                </w:ffData>
              </w:fldChar>
            </w:r>
            <w:bookmarkStart w:id="32" w:name="Kontrollkästchen10"/>
            <w:r w:rsidRPr="00285871">
              <w:rPr>
                <w:rFonts w:ascii="ABC Favorit" w:hAnsi="ABC Favorit" w:cs="Arial"/>
                <w:sz w:val="20"/>
                <w:szCs w:val="20"/>
                <w:lang w:val="fr"/>
              </w:rPr>
              <w:instrText xml:space="preserve"> FORMCHECKBOX </w:instrText>
            </w:r>
            <w:r w:rsidR="00000000">
              <w:rPr>
                <w:rFonts w:ascii="ABC Favorit" w:hAnsi="ABC Favorit" w:cs="Arial"/>
                <w:sz w:val="20"/>
                <w:szCs w:val="20"/>
                <w:lang w:val="fr"/>
              </w:rPr>
            </w:r>
            <w:r w:rsidR="00000000">
              <w:rPr>
                <w:rFonts w:ascii="ABC Favorit" w:hAnsi="ABC Favorit" w:cs="Arial"/>
                <w:sz w:val="20"/>
                <w:szCs w:val="20"/>
                <w:lang w:val="fr"/>
              </w:rPr>
              <w:fldChar w:fldCharType="separate"/>
            </w:r>
            <w:r w:rsidRPr="00285871">
              <w:rPr>
                <w:rFonts w:ascii="ABC Favorit" w:hAnsi="ABC Favorit" w:cs="Arial"/>
                <w:sz w:val="20"/>
                <w:szCs w:val="20"/>
                <w:lang w:val="fr"/>
              </w:rPr>
              <w:fldChar w:fldCharType="end"/>
            </w:r>
            <w:bookmarkEnd w:id="32"/>
            <w:r w:rsidRPr="00285871">
              <w:rPr>
                <w:rFonts w:ascii="ABC Favorit" w:hAnsi="ABC Favorit" w:cs="Arial"/>
                <w:sz w:val="20"/>
                <w:szCs w:val="20"/>
                <w:lang w:val="fr"/>
              </w:rPr>
              <w:t xml:space="preserve"> Contrat de mandat</w:t>
            </w:r>
          </w:p>
        </w:tc>
      </w:tr>
      <w:tr w:rsidR="008658FC" w:rsidRPr="00285871" w14:paraId="4BF3BE12" w14:textId="77777777" w:rsidTr="00195755">
        <w:tc>
          <w:tcPr>
            <w:tcW w:w="4786" w:type="dxa"/>
          </w:tcPr>
          <w:p w14:paraId="766DBBFD" w14:textId="77777777" w:rsidR="008658FC" w:rsidRPr="00285871" w:rsidRDefault="008658FC" w:rsidP="00195755">
            <w:pPr>
              <w:jc w:val="left"/>
              <w:rPr>
                <w:rFonts w:ascii="ABC Favorit" w:hAnsi="ABC Favorit" w:cs="Arial"/>
                <w:sz w:val="20"/>
                <w:szCs w:val="20"/>
              </w:rPr>
            </w:pPr>
          </w:p>
          <w:p w14:paraId="6AD1CF72" w14:textId="77777777" w:rsidR="008658FC" w:rsidRPr="00285871" w:rsidRDefault="008658FC" w:rsidP="00195755">
            <w:pPr>
              <w:jc w:val="left"/>
              <w:rPr>
                <w:rFonts w:ascii="ABC Favorit" w:hAnsi="ABC Favorit" w:cs="Arial"/>
                <w:sz w:val="20"/>
                <w:szCs w:val="20"/>
              </w:rPr>
            </w:pPr>
            <w:r w:rsidRPr="00285871">
              <w:rPr>
                <w:rFonts w:ascii="ABC Favorit" w:hAnsi="ABC Favorit" w:cs="Arial"/>
                <w:sz w:val="20"/>
                <w:szCs w:val="20"/>
                <w:lang w:val="fr"/>
              </w:rPr>
              <w:t xml:space="preserve">Institution </w:t>
            </w:r>
            <w:r w:rsidRPr="00285871">
              <w:rPr>
                <w:rFonts w:ascii="ABC Favorit" w:hAnsi="ABC Favorit" w:cstheme="minorHAnsi"/>
                <w:sz w:val="20"/>
                <w:szCs w:val="20"/>
              </w:rPr>
              <w:fldChar w:fldCharType="begin">
                <w:ffData>
                  <w:name w:val="Text1"/>
                  <w:enabled/>
                  <w:calcOnExit w:val="0"/>
                  <w:textInput/>
                </w:ffData>
              </w:fldChar>
            </w:r>
            <w:r w:rsidRPr="00285871">
              <w:rPr>
                <w:rFonts w:ascii="ABC Favorit" w:hAnsi="ABC Favorit" w:cstheme="minorHAnsi"/>
                <w:sz w:val="20"/>
                <w:szCs w:val="20"/>
              </w:rPr>
              <w:instrText xml:space="preserve"> FORMTEXT </w:instrText>
            </w:r>
            <w:r w:rsidRPr="00285871">
              <w:rPr>
                <w:rFonts w:ascii="ABC Favorit" w:hAnsi="ABC Favorit" w:cstheme="minorHAnsi"/>
                <w:sz w:val="20"/>
                <w:szCs w:val="20"/>
              </w:rPr>
            </w:r>
            <w:r w:rsidRPr="00285871">
              <w:rPr>
                <w:rFonts w:ascii="ABC Favorit" w:hAnsi="ABC Favorit" w:cstheme="minorHAnsi"/>
                <w:sz w:val="20"/>
                <w:szCs w:val="20"/>
              </w:rPr>
              <w:fldChar w:fldCharType="separate"/>
            </w:r>
            <w:r w:rsidRPr="00285871">
              <w:rPr>
                <w:rFonts w:ascii="ABC Favorit" w:hAnsi="ABC Favorit" w:cstheme="minorHAnsi"/>
                <w:noProof/>
                <w:sz w:val="20"/>
                <w:szCs w:val="20"/>
              </w:rPr>
              <w:t> </w:t>
            </w:r>
            <w:r w:rsidRPr="00285871">
              <w:rPr>
                <w:rFonts w:ascii="ABC Favorit" w:hAnsi="ABC Favorit" w:cstheme="minorHAnsi"/>
                <w:noProof/>
                <w:sz w:val="20"/>
                <w:szCs w:val="20"/>
              </w:rPr>
              <w:t> </w:t>
            </w:r>
            <w:r w:rsidRPr="00285871">
              <w:rPr>
                <w:rFonts w:ascii="ABC Favorit" w:hAnsi="ABC Favorit" w:cstheme="minorHAnsi"/>
                <w:noProof/>
                <w:sz w:val="20"/>
                <w:szCs w:val="20"/>
              </w:rPr>
              <w:t> </w:t>
            </w:r>
            <w:r w:rsidRPr="00285871">
              <w:rPr>
                <w:rFonts w:ascii="ABC Favorit" w:hAnsi="ABC Favorit" w:cstheme="minorHAnsi"/>
                <w:noProof/>
                <w:sz w:val="20"/>
                <w:szCs w:val="20"/>
              </w:rPr>
              <w:t> </w:t>
            </w:r>
            <w:r w:rsidRPr="00285871">
              <w:rPr>
                <w:rFonts w:ascii="ABC Favorit" w:hAnsi="ABC Favorit" w:cstheme="minorHAnsi"/>
                <w:noProof/>
                <w:sz w:val="20"/>
                <w:szCs w:val="20"/>
              </w:rPr>
              <w:t> </w:t>
            </w:r>
            <w:r w:rsidRPr="00285871">
              <w:rPr>
                <w:rFonts w:ascii="ABC Favorit" w:hAnsi="ABC Favorit" w:cstheme="minorHAnsi"/>
                <w:sz w:val="20"/>
                <w:szCs w:val="20"/>
              </w:rPr>
              <w:fldChar w:fldCharType="end"/>
            </w:r>
            <w:r w:rsidRPr="00285871">
              <w:rPr>
                <w:rFonts w:ascii="ABC Favorit" w:hAnsi="ABC Favorit" w:cs="Arial"/>
                <w:sz w:val="20"/>
                <w:szCs w:val="20"/>
                <w:lang w:val="fr"/>
              </w:rPr>
              <w:fldChar w:fldCharType="begin">
                <w:ffData>
                  <w:name w:val="Text25"/>
                  <w:enabled/>
                  <w:calcOnExit w:val="0"/>
                  <w:textInput/>
                </w:ffData>
              </w:fldChar>
            </w:r>
            <w:bookmarkStart w:id="33" w:name="Text25"/>
            <w:r w:rsidRPr="00285871">
              <w:rPr>
                <w:rFonts w:ascii="ABC Favorit" w:hAnsi="ABC Favorit" w:cs="Arial"/>
                <w:sz w:val="20"/>
                <w:szCs w:val="20"/>
                <w:lang w:val="fr"/>
              </w:rPr>
              <w:instrText xml:space="preserve"> FORMTEXT </w:instrText>
            </w:r>
            <w:r w:rsidR="00000000">
              <w:rPr>
                <w:rFonts w:ascii="ABC Favorit" w:hAnsi="ABC Favorit" w:cs="Arial"/>
                <w:sz w:val="20"/>
                <w:szCs w:val="20"/>
                <w:lang w:val="fr"/>
              </w:rPr>
            </w:r>
            <w:r w:rsidR="00000000">
              <w:rPr>
                <w:rFonts w:ascii="ABC Favorit" w:hAnsi="ABC Favorit" w:cs="Arial"/>
                <w:sz w:val="20"/>
                <w:szCs w:val="20"/>
                <w:lang w:val="fr"/>
              </w:rPr>
              <w:fldChar w:fldCharType="separate"/>
            </w:r>
            <w:r w:rsidRPr="00285871">
              <w:rPr>
                <w:rFonts w:ascii="ABC Favorit" w:hAnsi="ABC Favorit" w:cs="Arial"/>
                <w:sz w:val="20"/>
                <w:szCs w:val="20"/>
                <w:lang w:val="fr"/>
              </w:rPr>
              <w:fldChar w:fldCharType="end"/>
            </w:r>
            <w:bookmarkEnd w:id="33"/>
          </w:p>
          <w:p w14:paraId="0E10300B" w14:textId="77777777" w:rsidR="008658FC" w:rsidRPr="00285871" w:rsidRDefault="008658FC" w:rsidP="00195755">
            <w:pPr>
              <w:jc w:val="left"/>
              <w:rPr>
                <w:rFonts w:ascii="ABC Favorit" w:hAnsi="ABC Favorit" w:cs="Arial"/>
                <w:sz w:val="20"/>
                <w:szCs w:val="20"/>
              </w:rPr>
            </w:pPr>
          </w:p>
        </w:tc>
        <w:tc>
          <w:tcPr>
            <w:tcW w:w="4426" w:type="dxa"/>
          </w:tcPr>
          <w:p w14:paraId="1E0FD191" w14:textId="77777777" w:rsidR="008658FC" w:rsidRPr="00285871" w:rsidRDefault="008658FC" w:rsidP="00195755">
            <w:pPr>
              <w:jc w:val="left"/>
              <w:rPr>
                <w:rFonts w:ascii="ABC Favorit" w:hAnsi="ABC Favorit" w:cs="Arial"/>
                <w:sz w:val="20"/>
                <w:szCs w:val="20"/>
              </w:rPr>
            </w:pPr>
          </w:p>
          <w:p w14:paraId="5FE76AA9" w14:textId="77777777" w:rsidR="008658FC" w:rsidRPr="00285871" w:rsidRDefault="008658FC" w:rsidP="00195755">
            <w:pPr>
              <w:jc w:val="left"/>
              <w:rPr>
                <w:rFonts w:ascii="ABC Favorit" w:hAnsi="ABC Favorit" w:cs="Arial"/>
                <w:sz w:val="20"/>
                <w:szCs w:val="20"/>
              </w:rPr>
            </w:pPr>
            <w:r w:rsidRPr="00285871">
              <w:rPr>
                <w:rFonts w:ascii="ABC Favorit" w:hAnsi="ABC Favorit" w:cs="Arial"/>
                <w:sz w:val="20"/>
                <w:szCs w:val="20"/>
                <w:lang w:val="fr"/>
              </w:rPr>
              <w:t xml:space="preserve">Adresse </w:t>
            </w:r>
            <w:r w:rsidRPr="00285871">
              <w:rPr>
                <w:rFonts w:ascii="ABC Favorit" w:hAnsi="ABC Favorit" w:cstheme="minorHAnsi"/>
                <w:sz w:val="20"/>
                <w:szCs w:val="20"/>
              </w:rPr>
              <w:fldChar w:fldCharType="begin">
                <w:ffData>
                  <w:name w:val="Text1"/>
                  <w:enabled/>
                  <w:calcOnExit w:val="0"/>
                  <w:textInput/>
                </w:ffData>
              </w:fldChar>
            </w:r>
            <w:r w:rsidRPr="00285871">
              <w:rPr>
                <w:rFonts w:ascii="ABC Favorit" w:hAnsi="ABC Favorit" w:cstheme="minorHAnsi"/>
                <w:sz w:val="20"/>
                <w:szCs w:val="20"/>
              </w:rPr>
              <w:instrText xml:space="preserve"> FORMTEXT </w:instrText>
            </w:r>
            <w:r w:rsidRPr="00285871">
              <w:rPr>
                <w:rFonts w:ascii="ABC Favorit" w:hAnsi="ABC Favorit" w:cstheme="minorHAnsi"/>
                <w:sz w:val="20"/>
                <w:szCs w:val="20"/>
              </w:rPr>
            </w:r>
            <w:r w:rsidRPr="00285871">
              <w:rPr>
                <w:rFonts w:ascii="ABC Favorit" w:hAnsi="ABC Favorit" w:cstheme="minorHAnsi"/>
                <w:sz w:val="20"/>
                <w:szCs w:val="20"/>
              </w:rPr>
              <w:fldChar w:fldCharType="separate"/>
            </w:r>
            <w:r w:rsidRPr="00285871">
              <w:rPr>
                <w:rFonts w:ascii="ABC Favorit" w:hAnsi="ABC Favorit" w:cstheme="minorHAnsi"/>
                <w:noProof/>
                <w:sz w:val="20"/>
                <w:szCs w:val="20"/>
              </w:rPr>
              <w:t> </w:t>
            </w:r>
            <w:r w:rsidRPr="00285871">
              <w:rPr>
                <w:rFonts w:ascii="ABC Favorit" w:hAnsi="ABC Favorit" w:cstheme="minorHAnsi"/>
                <w:noProof/>
                <w:sz w:val="20"/>
                <w:szCs w:val="20"/>
              </w:rPr>
              <w:t> </w:t>
            </w:r>
            <w:r w:rsidRPr="00285871">
              <w:rPr>
                <w:rFonts w:ascii="ABC Favorit" w:hAnsi="ABC Favorit" w:cstheme="minorHAnsi"/>
                <w:noProof/>
                <w:sz w:val="20"/>
                <w:szCs w:val="20"/>
              </w:rPr>
              <w:t> </w:t>
            </w:r>
            <w:r w:rsidRPr="00285871">
              <w:rPr>
                <w:rFonts w:ascii="ABC Favorit" w:hAnsi="ABC Favorit" w:cstheme="minorHAnsi"/>
                <w:noProof/>
                <w:sz w:val="20"/>
                <w:szCs w:val="20"/>
              </w:rPr>
              <w:t> </w:t>
            </w:r>
            <w:r w:rsidRPr="00285871">
              <w:rPr>
                <w:rFonts w:ascii="ABC Favorit" w:hAnsi="ABC Favorit" w:cstheme="minorHAnsi"/>
                <w:noProof/>
                <w:sz w:val="20"/>
                <w:szCs w:val="20"/>
              </w:rPr>
              <w:t> </w:t>
            </w:r>
            <w:r w:rsidRPr="00285871">
              <w:rPr>
                <w:rFonts w:ascii="ABC Favorit" w:hAnsi="ABC Favorit" w:cstheme="minorHAnsi"/>
                <w:sz w:val="20"/>
                <w:szCs w:val="20"/>
              </w:rPr>
              <w:fldChar w:fldCharType="end"/>
            </w:r>
            <w:r w:rsidRPr="00285871">
              <w:rPr>
                <w:rFonts w:ascii="ABC Favorit" w:hAnsi="ABC Favorit" w:cs="Arial"/>
                <w:sz w:val="20"/>
                <w:szCs w:val="20"/>
                <w:lang w:val="fr"/>
              </w:rPr>
              <w:fldChar w:fldCharType="begin">
                <w:ffData>
                  <w:name w:val="Text26"/>
                  <w:enabled/>
                  <w:calcOnExit w:val="0"/>
                  <w:textInput/>
                </w:ffData>
              </w:fldChar>
            </w:r>
            <w:bookmarkStart w:id="34" w:name="Text26"/>
            <w:r w:rsidRPr="00285871">
              <w:rPr>
                <w:rFonts w:ascii="ABC Favorit" w:hAnsi="ABC Favorit" w:cs="Arial"/>
                <w:sz w:val="20"/>
                <w:szCs w:val="20"/>
                <w:lang w:val="fr"/>
              </w:rPr>
              <w:instrText xml:space="preserve"> FORMTEXT </w:instrText>
            </w:r>
            <w:r w:rsidR="00000000">
              <w:rPr>
                <w:rFonts w:ascii="ABC Favorit" w:hAnsi="ABC Favorit" w:cs="Arial"/>
                <w:sz w:val="20"/>
                <w:szCs w:val="20"/>
                <w:lang w:val="fr"/>
              </w:rPr>
            </w:r>
            <w:r w:rsidR="00000000">
              <w:rPr>
                <w:rFonts w:ascii="ABC Favorit" w:hAnsi="ABC Favorit" w:cs="Arial"/>
                <w:sz w:val="20"/>
                <w:szCs w:val="20"/>
                <w:lang w:val="fr"/>
              </w:rPr>
              <w:fldChar w:fldCharType="separate"/>
            </w:r>
            <w:r w:rsidRPr="00285871">
              <w:rPr>
                <w:rFonts w:ascii="ABC Favorit" w:hAnsi="ABC Favorit" w:cs="Arial"/>
                <w:sz w:val="20"/>
                <w:szCs w:val="20"/>
                <w:lang w:val="fr"/>
              </w:rPr>
              <w:fldChar w:fldCharType="end"/>
            </w:r>
            <w:bookmarkEnd w:id="34"/>
          </w:p>
        </w:tc>
      </w:tr>
      <w:tr w:rsidR="008658FC" w:rsidRPr="00285871" w14:paraId="213B63A3" w14:textId="77777777" w:rsidTr="00195755">
        <w:tc>
          <w:tcPr>
            <w:tcW w:w="4786" w:type="dxa"/>
          </w:tcPr>
          <w:p w14:paraId="60CF88DC" w14:textId="77777777" w:rsidR="008658FC" w:rsidRPr="00285871" w:rsidRDefault="008658FC" w:rsidP="00195755">
            <w:pPr>
              <w:jc w:val="left"/>
              <w:rPr>
                <w:rFonts w:ascii="ABC Favorit" w:hAnsi="ABC Favorit" w:cs="Arial"/>
                <w:sz w:val="20"/>
                <w:szCs w:val="20"/>
              </w:rPr>
            </w:pPr>
          </w:p>
          <w:p w14:paraId="14C25556" w14:textId="77777777" w:rsidR="008658FC" w:rsidRPr="00285871" w:rsidRDefault="008658FC" w:rsidP="00195755">
            <w:pPr>
              <w:jc w:val="left"/>
              <w:rPr>
                <w:rFonts w:ascii="ABC Favorit" w:hAnsi="ABC Favorit" w:cs="Arial"/>
                <w:sz w:val="20"/>
                <w:szCs w:val="20"/>
              </w:rPr>
            </w:pPr>
            <w:r w:rsidRPr="00285871">
              <w:rPr>
                <w:rFonts w:ascii="ABC Favorit" w:hAnsi="ABC Favorit" w:cs="Arial"/>
                <w:sz w:val="20"/>
                <w:szCs w:val="20"/>
                <w:lang w:val="fr"/>
              </w:rPr>
              <w:t xml:space="preserve">Téléphone </w:t>
            </w:r>
            <w:r w:rsidRPr="00285871">
              <w:rPr>
                <w:rFonts w:ascii="ABC Favorit" w:hAnsi="ABC Favorit" w:cstheme="minorHAnsi"/>
                <w:sz w:val="20"/>
                <w:szCs w:val="20"/>
              </w:rPr>
              <w:fldChar w:fldCharType="begin">
                <w:ffData>
                  <w:name w:val="Text1"/>
                  <w:enabled/>
                  <w:calcOnExit w:val="0"/>
                  <w:textInput/>
                </w:ffData>
              </w:fldChar>
            </w:r>
            <w:r w:rsidRPr="00285871">
              <w:rPr>
                <w:rFonts w:ascii="ABC Favorit" w:hAnsi="ABC Favorit" w:cstheme="minorHAnsi"/>
                <w:sz w:val="20"/>
                <w:szCs w:val="20"/>
              </w:rPr>
              <w:instrText xml:space="preserve"> FORMTEXT </w:instrText>
            </w:r>
            <w:r w:rsidRPr="00285871">
              <w:rPr>
                <w:rFonts w:ascii="ABC Favorit" w:hAnsi="ABC Favorit" w:cstheme="minorHAnsi"/>
                <w:sz w:val="20"/>
                <w:szCs w:val="20"/>
              </w:rPr>
            </w:r>
            <w:r w:rsidRPr="00285871">
              <w:rPr>
                <w:rFonts w:ascii="ABC Favorit" w:hAnsi="ABC Favorit" w:cstheme="minorHAnsi"/>
                <w:sz w:val="20"/>
                <w:szCs w:val="20"/>
              </w:rPr>
              <w:fldChar w:fldCharType="separate"/>
            </w:r>
            <w:r w:rsidRPr="00285871">
              <w:rPr>
                <w:rFonts w:ascii="ABC Favorit" w:hAnsi="ABC Favorit" w:cstheme="minorHAnsi"/>
                <w:noProof/>
                <w:sz w:val="20"/>
                <w:szCs w:val="20"/>
              </w:rPr>
              <w:t> </w:t>
            </w:r>
            <w:r w:rsidRPr="00285871">
              <w:rPr>
                <w:rFonts w:ascii="ABC Favorit" w:hAnsi="ABC Favorit" w:cstheme="minorHAnsi"/>
                <w:noProof/>
                <w:sz w:val="20"/>
                <w:szCs w:val="20"/>
              </w:rPr>
              <w:t> </w:t>
            </w:r>
            <w:r w:rsidRPr="00285871">
              <w:rPr>
                <w:rFonts w:ascii="ABC Favorit" w:hAnsi="ABC Favorit" w:cstheme="minorHAnsi"/>
                <w:noProof/>
                <w:sz w:val="20"/>
                <w:szCs w:val="20"/>
              </w:rPr>
              <w:t> </w:t>
            </w:r>
            <w:r w:rsidRPr="00285871">
              <w:rPr>
                <w:rFonts w:ascii="ABC Favorit" w:hAnsi="ABC Favorit" w:cstheme="minorHAnsi"/>
                <w:noProof/>
                <w:sz w:val="20"/>
                <w:szCs w:val="20"/>
              </w:rPr>
              <w:t> </w:t>
            </w:r>
            <w:r w:rsidRPr="00285871">
              <w:rPr>
                <w:rFonts w:ascii="ABC Favorit" w:hAnsi="ABC Favorit" w:cstheme="minorHAnsi"/>
                <w:noProof/>
                <w:sz w:val="20"/>
                <w:szCs w:val="20"/>
              </w:rPr>
              <w:t> </w:t>
            </w:r>
            <w:r w:rsidRPr="00285871">
              <w:rPr>
                <w:rFonts w:ascii="ABC Favorit" w:hAnsi="ABC Favorit" w:cstheme="minorHAnsi"/>
                <w:sz w:val="20"/>
                <w:szCs w:val="20"/>
              </w:rPr>
              <w:fldChar w:fldCharType="end"/>
            </w:r>
            <w:r w:rsidRPr="00285871">
              <w:rPr>
                <w:rFonts w:ascii="ABC Favorit" w:hAnsi="ABC Favorit" w:cs="Arial"/>
                <w:sz w:val="20"/>
                <w:szCs w:val="20"/>
                <w:lang w:val="fr"/>
              </w:rPr>
              <w:fldChar w:fldCharType="begin">
                <w:ffData>
                  <w:name w:val="Text27"/>
                  <w:enabled/>
                  <w:calcOnExit w:val="0"/>
                  <w:textInput/>
                </w:ffData>
              </w:fldChar>
            </w:r>
            <w:bookmarkStart w:id="35" w:name="Text27"/>
            <w:r w:rsidRPr="00285871">
              <w:rPr>
                <w:rFonts w:ascii="ABC Favorit" w:hAnsi="ABC Favorit" w:cs="Arial"/>
                <w:sz w:val="20"/>
                <w:szCs w:val="20"/>
                <w:lang w:val="fr"/>
              </w:rPr>
              <w:instrText xml:space="preserve"> FORMTEXT </w:instrText>
            </w:r>
            <w:r w:rsidR="00000000">
              <w:rPr>
                <w:rFonts w:ascii="ABC Favorit" w:hAnsi="ABC Favorit" w:cs="Arial"/>
                <w:sz w:val="20"/>
                <w:szCs w:val="20"/>
                <w:lang w:val="fr"/>
              </w:rPr>
            </w:r>
            <w:r w:rsidR="00000000">
              <w:rPr>
                <w:rFonts w:ascii="ABC Favorit" w:hAnsi="ABC Favorit" w:cs="Arial"/>
                <w:sz w:val="20"/>
                <w:szCs w:val="20"/>
                <w:lang w:val="fr"/>
              </w:rPr>
              <w:fldChar w:fldCharType="separate"/>
            </w:r>
            <w:r w:rsidRPr="00285871">
              <w:rPr>
                <w:rFonts w:ascii="ABC Favorit" w:hAnsi="ABC Favorit" w:cs="Arial"/>
                <w:sz w:val="20"/>
                <w:szCs w:val="20"/>
                <w:lang w:val="fr"/>
              </w:rPr>
              <w:fldChar w:fldCharType="end"/>
            </w:r>
            <w:bookmarkEnd w:id="35"/>
          </w:p>
          <w:p w14:paraId="7E508FEB" w14:textId="77777777" w:rsidR="008658FC" w:rsidRPr="00285871" w:rsidRDefault="008658FC" w:rsidP="00195755">
            <w:pPr>
              <w:jc w:val="left"/>
              <w:rPr>
                <w:rFonts w:ascii="ABC Favorit" w:hAnsi="ABC Favorit" w:cs="Arial"/>
                <w:sz w:val="20"/>
                <w:szCs w:val="20"/>
              </w:rPr>
            </w:pPr>
          </w:p>
        </w:tc>
        <w:tc>
          <w:tcPr>
            <w:tcW w:w="4426" w:type="dxa"/>
          </w:tcPr>
          <w:p w14:paraId="73AE15BE" w14:textId="77777777" w:rsidR="008658FC" w:rsidRPr="00285871" w:rsidRDefault="008658FC" w:rsidP="00195755">
            <w:pPr>
              <w:jc w:val="left"/>
              <w:rPr>
                <w:rFonts w:ascii="ABC Favorit" w:hAnsi="ABC Favorit" w:cs="Arial"/>
                <w:sz w:val="20"/>
                <w:szCs w:val="20"/>
              </w:rPr>
            </w:pPr>
          </w:p>
          <w:p w14:paraId="7884FF19" w14:textId="77777777" w:rsidR="008658FC" w:rsidRPr="00285871" w:rsidRDefault="008658FC" w:rsidP="00195755">
            <w:pPr>
              <w:jc w:val="left"/>
              <w:rPr>
                <w:rFonts w:ascii="ABC Favorit" w:hAnsi="ABC Favorit" w:cs="Arial"/>
                <w:sz w:val="20"/>
                <w:szCs w:val="20"/>
              </w:rPr>
            </w:pPr>
            <w:proofErr w:type="gramStart"/>
            <w:r w:rsidRPr="00285871">
              <w:rPr>
                <w:rFonts w:ascii="ABC Favorit" w:hAnsi="ABC Favorit" w:cs="Arial"/>
                <w:sz w:val="20"/>
                <w:szCs w:val="20"/>
                <w:lang w:val="fr"/>
              </w:rPr>
              <w:t>E-mail</w:t>
            </w:r>
            <w:proofErr w:type="gramEnd"/>
            <w:r w:rsidRPr="00285871">
              <w:rPr>
                <w:rFonts w:ascii="ABC Favorit" w:hAnsi="ABC Favorit" w:cs="Arial"/>
                <w:sz w:val="20"/>
                <w:szCs w:val="20"/>
                <w:lang w:val="fr"/>
              </w:rPr>
              <w:t xml:space="preserve"> </w:t>
            </w:r>
            <w:r w:rsidRPr="00285871">
              <w:rPr>
                <w:rFonts w:ascii="ABC Favorit" w:hAnsi="ABC Favorit" w:cstheme="minorHAnsi"/>
                <w:sz w:val="20"/>
                <w:szCs w:val="20"/>
              </w:rPr>
              <w:fldChar w:fldCharType="begin">
                <w:ffData>
                  <w:name w:val="Text1"/>
                  <w:enabled/>
                  <w:calcOnExit w:val="0"/>
                  <w:textInput/>
                </w:ffData>
              </w:fldChar>
            </w:r>
            <w:r w:rsidRPr="00285871">
              <w:rPr>
                <w:rFonts w:ascii="ABC Favorit" w:hAnsi="ABC Favorit" w:cstheme="minorHAnsi"/>
                <w:sz w:val="20"/>
                <w:szCs w:val="20"/>
              </w:rPr>
              <w:instrText xml:space="preserve"> FORMTEXT </w:instrText>
            </w:r>
            <w:r w:rsidRPr="00285871">
              <w:rPr>
                <w:rFonts w:ascii="ABC Favorit" w:hAnsi="ABC Favorit" w:cstheme="minorHAnsi"/>
                <w:sz w:val="20"/>
                <w:szCs w:val="20"/>
              </w:rPr>
            </w:r>
            <w:r w:rsidRPr="00285871">
              <w:rPr>
                <w:rFonts w:ascii="ABC Favorit" w:hAnsi="ABC Favorit" w:cstheme="minorHAnsi"/>
                <w:sz w:val="20"/>
                <w:szCs w:val="20"/>
              </w:rPr>
              <w:fldChar w:fldCharType="separate"/>
            </w:r>
            <w:r w:rsidRPr="00285871">
              <w:rPr>
                <w:rFonts w:ascii="ABC Favorit" w:hAnsi="ABC Favorit" w:cstheme="minorHAnsi"/>
                <w:noProof/>
                <w:sz w:val="20"/>
                <w:szCs w:val="20"/>
              </w:rPr>
              <w:t> </w:t>
            </w:r>
            <w:r w:rsidRPr="00285871">
              <w:rPr>
                <w:rFonts w:ascii="ABC Favorit" w:hAnsi="ABC Favorit" w:cstheme="minorHAnsi"/>
                <w:noProof/>
                <w:sz w:val="20"/>
                <w:szCs w:val="20"/>
              </w:rPr>
              <w:t> </w:t>
            </w:r>
            <w:r w:rsidRPr="00285871">
              <w:rPr>
                <w:rFonts w:ascii="ABC Favorit" w:hAnsi="ABC Favorit" w:cstheme="minorHAnsi"/>
                <w:noProof/>
                <w:sz w:val="20"/>
                <w:szCs w:val="20"/>
              </w:rPr>
              <w:t> </w:t>
            </w:r>
            <w:r w:rsidRPr="00285871">
              <w:rPr>
                <w:rFonts w:ascii="ABC Favorit" w:hAnsi="ABC Favorit" w:cstheme="minorHAnsi"/>
                <w:noProof/>
                <w:sz w:val="20"/>
                <w:szCs w:val="20"/>
              </w:rPr>
              <w:t> </w:t>
            </w:r>
            <w:r w:rsidRPr="00285871">
              <w:rPr>
                <w:rFonts w:ascii="ABC Favorit" w:hAnsi="ABC Favorit" w:cstheme="minorHAnsi"/>
                <w:noProof/>
                <w:sz w:val="20"/>
                <w:szCs w:val="20"/>
              </w:rPr>
              <w:t> </w:t>
            </w:r>
            <w:r w:rsidRPr="00285871">
              <w:rPr>
                <w:rFonts w:ascii="ABC Favorit" w:hAnsi="ABC Favorit" w:cstheme="minorHAnsi"/>
                <w:sz w:val="20"/>
                <w:szCs w:val="20"/>
              </w:rPr>
              <w:fldChar w:fldCharType="end"/>
            </w:r>
            <w:r w:rsidRPr="00285871">
              <w:rPr>
                <w:rFonts w:ascii="ABC Favorit" w:hAnsi="ABC Favorit" w:cs="Arial"/>
                <w:sz w:val="20"/>
                <w:szCs w:val="20"/>
                <w:lang w:val="fr"/>
              </w:rPr>
              <w:fldChar w:fldCharType="begin">
                <w:ffData>
                  <w:name w:val="Text28"/>
                  <w:enabled/>
                  <w:calcOnExit w:val="0"/>
                  <w:textInput/>
                </w:ffData>
              </w:fldChar>
            </w:r>
            <w:bookmarkStart w:id="36" w:name="Text28"/>
            <w:r w:rsidRPr="00285871">
              <w:rPr>
                <w:rFonts w:ascii="ABC Favorit" w:hAnsi="ABC Favorit" w:cs="Arial"/>
                <w:sz w:val="20"/>
                <w:szCs w:val="20"/>
                <w:lang w:val="fr"/>
              </w:rPr>
              <w:instrText xml:space="preserve"> FORMTEXT </w:instrText>
            </w:r>
            <w:r w:rsidR="00000000">
              <w:rPr>
                <w:rFonts w:ascii="ABC Favorit" w:hAnsi="ABC Favorit" w:cs="Arial"/>
                <w:sz w:val="20"/>
                <w:szCs w:val="20"/>
                <w:lang w:val="fr"/>
              </w:rPr>
            </w:r>
            <w:r w:rsidR="00000000">
              <w:rPr>
                <w:rFonts w:ascii="ABC Favorit" w:hAnsi="ABC Favorit" w:cs="Arial"/>
                <w:sz w:val="20"/>
                <w:szCs w:val="20"/>
                <w:lang w:val="fr"/>
              </w:rPr>
              <w:fldChar w:fldCharType="separate"/>
            </w:r>
            <w:r w:rsidRPr="00285871">
              <w:rPr>
                <w:rFonts w:ascii="ABC Favorit" w:hAnsi="ABC Favorit" w:cs="Arial"/>
                <w:sz w:val="20"/>
                <w:szCs w:val="20"/>
                <w:lang w:val="fr"/>
              </w:rPr>
              <w:fldChar w:fldCharType="end"/>
            </w:r>
            <w:bookmarkEnd w:id="36"/>
          </w:p>
        </w:tc>
      </w:tr>
    </w:tbl>
    <w:p w14:paraId="7E6A19EF" w14:textId="77777777" w:rsidR="008658FC" w:rsidRPr="00285871" w:rsidRDefault="008658FC" w:rsidP="008658FC">
      <w:pPr>
        <w:jc w:val="left"/>
        <w:rPr>
          <w:rFonts w:ascii="ABC Favorit" w:hAnsi="ABC Favorit" w:cs="Arial"/>
        </w:rPr>
      </w:pPr>
    </w:p>
    <w:tbl>
      <w:tblPr>
        <w:tblStyle w:val="Grilledutableau"/>
        <w:tblW w:w="0" w:type="auto"/>
        <w:tblLook w:val="04A0" w:firstRow="1" w:lastRow="0" w:firstColumn="1" w:lastColumn="0" w:noHBand="0" w:noVBand="1"/>
      </w:tblPr>
      <w:tblGrid>
        <w:gridCol w:w="8948"/>
      </w:tblGrid>
      <w:tr w:rsidR="008658FC" w:rsidRPr="00285871" w14:paraId="66966023" w14:textId="77777777" w:rsidTr="00195755">
        <w:tc>
          <w:tcPr>
            <w:tcW w:w="9212" w:type="dxa"/>
          </w:tcPr>
          <w:p w14:paraId="4771EF18" w14:textId="77777777" w:rsidR="008658FC" w:rsidRPr="00285871" w:rsidRDefault="008658FC" w:rsidP="00195755">
            <w:pPr>
              <w:jc w:val="left"/>
              <w:rPr>
                <w:rFonts w:ascii="ABC Favorit" w:hAnsi="ABC Favorit" w:cstheme="minorHAnsi"/>
                <w:sz w:val="20"/>
                <w:szCs w:val="20"/>
              </w:rPr>
            </w:pPr>
            <w:r w:rsidRPr="00285871">
              <w:rPr>
                <w:rFonts w:ascii="ABC Favorit" w:hAnsi="ABC Favorit" w:cs="Arial"/>
                <w:sz w:val="20"/>
                <w:szCs w:val="20"/>
                <w:lang w:val="fr"/>
              </w:rPr>
              <w:t xml:space="preserve">Remarques : </w:t>
            </w:r>
            <w:r w:rsidRPr="00285871">
              <w:rPr>
                <w:rFonts w:ascii="ABC Favorit" w:hAnsi="ABC Favorit" w:cstheme="minorHAnsi"/>
                <w:sz w:val="20"/>
                <w:szCs w:val="20"/>
              </w:rPr>
              <w:fldChar w:fldCharType="begin">
                <w:ffData>
                  <w:name w:val="Text1"/>
                  <w:enabled/>
                  <w:calcOnExit w:val="0"/>
                  <w:textInput/>
                </w:ffData>
              </w:fldChar>
            </w:r>
            <w:r w:rsidRPr="00285871">
              <w:rPr>
                <w:rFonts w:ascii="ABC Favorit" w:hAnsi="ABC Favorit" w:cstheme="minorHAnsi"/>
                <w:sz w:val="20"/>
                <w:szCs w:val="20"/>
              </w:rPr>
              <w:instrText xml:space="preserve"> FORMTEXT </w:instrText>
            </w:r>
            <w:r w:rsidRPr="00285871">
              <w:rPr>
                <w:rFonts w:ascii="ABC Favorit" w:hAnsi="ABC Favorit" w:cstheme="minorHAnsi"/>
                <w:sz w:val="20"/>
                <w:szCs w:val="20"/>
              </w:rPr>
            </w:r>
            <w:r w:rsidRPr="00285871">
              <w:rPr>
                <w:rFonts w:ascii="ABC Favorit" w:hAnsi="ABC Favorit" w:cstheme="minorHAnsi"/>
                <w:sz w:val="20"/>
                <w:szCs w:val="20"/>
              </w:rPr>
              <w:fldChar w:fldCharType="separate"/>
            </w:r>
            <w:r w:rsidRPr="00285871">
              <w:rPr>
                <w:rFonts w:ascii="ABC Favorit" w:hAnsi="ABC Favorit" w:cstheme="minorHAnsi"/>
                <w:noProof/>
                <w:sz w:val="20"/>
                <w:szCs w:val="20"/>
              </w:rPr>
              <w:t> </w:t>
            </w:r>
            <w:r w:rsidRPr="00285871">
              <w:rPr>
                <w:rFonts w:ascii="ABC Favorit" w:hAnsi="ABC Favorit" w:cstheme="minorHAnsi"/>
                <w:noProof/>
                <w:sz w:val="20"/>
                <w:szCs w:val="20"/>
              </w:rPr>
              <w:t> </w:t>
            </w:r>
            <w:r w:rsidRPr="00285871">
              <w:rPr>
                <w:rFonts w:ascii="ABC Favorit" w:hAnsi="ABC Favorit" w:cstheme="minorHAnsi"/>
                <w:noProof/>
                <w:sz w:val="20"/>
                <w:szCs w:val="20"/>
              </w:rPr>
              <w:t> </w:t>
            </w:r>
            <w:r w:rsidRPr="00285871">
              <w:rPr>
                <w:rFonts w:ascii="ABC Favorit" w:hAnsi="ABC Favorit" w:cstheme="minorHAnsi"/>
                <w:noProof/>
                <w:sz w:val="20"/>
                <w:szCs w:val="20"/>
              </w:rPr>
              <w:t> </w:t>
            </w:r>
            <w:r w:rsidRPr="00285871">
              <w:rPr>
                <w:rFonts w:ascii="ABC Favorit" w:hAnsi="ABC Favorit" w:cstheme="minorHAnsi"/>
                <w:noProof/>
                <w:sz w:val="20"/>
                <w:szCs w:val="20"/>
              </w:rPr>
              <w:t> </w:t>
            </w:r>
            <w:r w:rsidRPr="00285871">
              <w:rPr>
                <w:rFonts w:ascii="ABC Favorit" w:hAnsi="ABC Favorit" w:cstheme="minorHAnsi"/>
                <w:sz w:val="20"/>
                <w:szCs w:val="20"/>
              </w:rPr>
              <w:fldChar w:fldCharType="end"/>
            </w:r>
          </w:p>
          <w:p w14:paraId="78EE3C90" w14:textId="77777777" w:rsidR="008658FC" w:rsidRPr="00285871" w:rsidRDefault="008658FC" w:rsidP="00195755">
            <w:pPr>
              <w:jc w:val="left"/>
              <w:rPr>
                <w:rFonts w:ascii="ABC Favorit" w:hAnsi="ABC Favorit" w:cs="Arial"/>
                <w:sz w:val="20"/>
                <w:szCs w:val="20"/>
              </w:rPr>
            </w:pPr>
            <w:r w:rsidRPr="00285871">
              <w:rPr>
                <w:rFonts w:ascii="ABC Favorit" w:hAnsi="ABC Favorit" w:cs="Arial"/>
                <w:sz w:val="20"/>
                <w:szCs w:val="20"/>
                <w:lang w:val="fr"/>
              </w:rPr>
              <w:fldChar w:fldCharType="begin">
                <w:ffData>
                  <w:name w:val="Text29"/>
                  <w:enabled/>
                  <w:calcOnExit w:val="0"/>
                  <w:textInput/>
                </w:ffData>
              </w:fldChar>
            </w:r>
            <w:bookmarkStart w:id="37" w:name="Text29"/>
            <w:r w:rsidRPr="00285871">
              <w:rPr>
                <w:rFonts w:ascii="ABC Favorit" w:hAnsi="ABC Favorit" w:cs="Arial"/>
                <w:sz w:val="20"/>
                <w:szCs w:val="20"/>
                <w:lang w:val="fr"/>
              </w:rPr>
              <w:instrText xml:space="preserve"> FORMTEXT </w:instrText>
            </w:r>
            <w:r w:rsidR="00000000">
              <w:rPr>
                <w:rFonts w:ascii="ABC Favorit" w:hAnsi="ABC Favorit" w:cs="Arial"/>
                <w:sz w:val="20"/>
                <w:szCs w:val="20"/>
                <w:lang w:val="fr"/>
              </w:rPr>
            </w:r>
            <w:r w:rsidR="00000000">
              <w:rPr>
                <w:rFonts w:ascii="ABC Favorit" w:hAnsi="ABC Favorit" w:cs="Arial"/>
                <w:sz w:val="20"/>
                <w:szCs w:val="20"/>
                <w:lang w:val="fr"/>
              </w:rPr>
              <w:fldChar w:fldCharType="separate"/>
            </w:r>
            <w:r w:rsidRPr="00285871">
              <w:rPr>
                <w:rFonts w:ascii="ABC Favorit" w:hAnsi="ABC Favorit" w:cs="Arial"/>
                <w:sz w:val="20"/>
                <w:szCs w:val="20"/>
                <w:lang w:val="fr"/>
              </w:rPr>
              <w:fldChar w:fldCharType="end"/>
            </w:r>
            <w:bookmarkEnd w:id="37"/>
          </w:p>
        </w:tc>
      </w:tr>
    </w:tbl>
    <w:p w14:paraId="50BF5C4C" w14:textId="1FA49643" w:rsidR="00D52696" w:rsidRDefault="00D52696" w:rsidP="008658FC">
      <w:pPr>
        <w:jc w:val="left"/>
        <w:rPr>
          <w:rFonts w:ascii="ABC Favorit" w:hAnsi="ABC Favorit" w:cs="Arial"/>
          <w:b/>
          <w:lang w:val="fr"/>
        </w:rPr>
      </w:pPr>
    </w:p>
    <w:p w14:paraId="0825560B" w14:textId="77777777" w:rsidR="00043A1D" w:rsidRPr="00285871" w:rsidRDefault="00043A1D" w:rsidP="008658FC">
      <w:pPr>
        <w:jc w:val="left"/>
        <w:rPr>
          <w:rFonts w:ascii="ABC Favorit" w:hAnsi="ABC Favorit" w:cs="Arial"/>
          <w:b/>
          <w:lang w:val="fr"/>
        </w:rPr>
      </w:pPr>
    </w:p>
    <w:p w14:paraId="066E9F6B" w14:textId="77777777" w:rsidR="008658FC" w:rsidRPr="00285871" w:rsidRDefault="008658FC" w:rsidP="008658FC">
      <w:pPr>
        <w:jc w:val="left"/>
        <w:rPr>
          <w:rFonts w:ascii="ABC Favorit" w:hAnsi="ABC Favorit" w:cs="Arial"/>
          <w:b/>
        </w:rPr>
      </w:pPr>
      <w:r w:rsidRPr="00285871">
        <w:rPr>
          <w:rFonts w:ascii="ABC Favorit" w:hAnsi="ABC Favorit" w:cs="Arial"/>
          <w:b/>
          <w:lang w:val="fr"/>
        </w:rPr>
        <w:t>2b Autres expériences professionnelles</w:t>
      </w:r>
    </w:p>
    <w:p w14:paraId="5CE67A40" w14:textId="77777777" w:rsidR="008658FC" w:rsidRPr="00285871" w:rsidRDefault="008658FC" w:rsidP="008658FC">
      <w:pPr>
        <w:jc w:val="left"/>
        <w:rPr>
          <w:rFonts w:ascii="ABC Favorit" w:hAnsi="ABC Favorit" w:cs="Arial"/>
          <w:sz w:val="18"/>
          <w:szCs w:val="18"/>
          <w:lang w:val="fr-CH"/>
        </w:rPr>
      </w:pPr>
      <w:r w:rsidRPr="00285871">
        <w:rPr>
          <w:rFonts w:ascii="ABC Favorit" w:hAnsi="ABC Favorit" w:cs="Arial"/>
          <w:sz w:val="18"/>
          <w:szCs w:val="18"/>
          <w:lang w:val="fr"/>
        </w:rPr>
        <w:t>Veuillez fournir les certificats de travail/confirmation des emplois antérieurs</w:t>
      </w:r>
    </w:p>
    <w:tbl>
      <w:tblPr>
        <w:tblStyle w:val="Grilledutableau"/>
        <w:tblW w:w="0" w:type="auto"/>
        <w:tblLook w:val="04A0" w:firstRow="1" w:lastRow="0" w:firstColumn="1" w:lastColumn="0" w:noHBand="0" w:noVBand="1"/>
      </w:tblPr>
      <w:tblGrid>
        <w:gridCol w:w="4632"/>
        <w:gridCol w:w="4316"/>
      </w:tblGrid>
      <w:tr w:rsidR="008658FC" w:rsidRPr="00D27665" w14:paraId="3318E22D" w14:textId="77777777" w:rsidTr="00195755">
        <w:tc>
          <w:tcPr>
            <w:tcW w:w="4786" w:type="dxa"/>
          </w:tcPr>
          <w:p w14:paraId="10ECD3CD" w14:textId="77777777" w:rsidR="008658FC" w:rsidRPr="00285871" w:rsidRDefault="008658FC" w:rsidP="00195755">
            <w:pPr>
              <w:jc w:val="left"/>
              <w:rPr>
                <w:rFonts w:ascii="ABC Favorit" w:hAnsi="ABC Favorit" w:cs="Arial"/>
                <w:sz w:val="20"/>
                <w:szCs w:val="20"/>
                <w:lang w:val="fr-CH"/>
              </w:rPr>
            </w:pPr>
          </w:p>
          <w:p w14:paraId="68861E2F" w14:textId="77777777" w:rsidR="008658FC" w:rsidRPr="00285871" w:rsidRDefault="008658FC" w:rsidP="00195755">
            <w:pPr>
              <w:jc w:val="left"/>
              <w:rPr>
                <w:rFonts w:ascii="ABC Favorit" w:hAnsi="ABC Favorit" w:cs="Arial"/>
                <w:sz w:val="20"/>
                <w:szCs w:val="20"/>
                <w:lang w:val="fr-CH"/>
              </w:rPr>
            </w:pPr>
            <w:r w:rsidRPr="00285871">
              <w:rPr>
                <w:rFonts w:ascii="ABC Favorit" w:hAnsi="ABC Favorit" w:cs="Arial"/>
                <w:sz w:val="20"/>
                <w:szCs w:val="20"/>
                <w:lang w:val="fr"/>
              </w:rPr>
              <w:t xml:space="preserve">Profession/fonction </w:t>
            </w:r>
            <w:r w:rsidRPr="00285871">
              <w:rPr>
                <w:rFonts w:ascii="ABC Favorit" w:hAnsi="ABC Favorit" w:cstheme="minorHAnsi"/>
                <w:sz w:val="20"/>
                <w:szCs w:val="20"/>
              </w:rPr>
              <w:fldChar w:fldCharType="begin">
                <w:ffData>
                  <w:name w:val="Text1"/>
                  <w:enabled/>
                  <w:calcOnExit w:val="0"/>
                  <w:textInput/>
                </w:ffData>
              </w:fldChar>
            </w:r>
            <w:r w:rsidRPr="008658FC">
              <w:rPr>
                <w:rFonts w:ascii="ABC Favorit" w:hAnsi="ABC Favorit" w:cstheme="minorHAnsi"/>
                <w:sz w:val="20"/>
                <w:szCs w:val="20"/>
                <w:lang w:val="fr-CH"/>
              </w:rPr>
              <w:instrText xml:space="preserve"> FORMTEXT </w:instrText>
            </w:r>
            <w:r w:rsidRPr="00285871">
              <w:rPr>
                <w:rFonts w:ascii="ABC Favorit" w:hAnsi="ABC Favorit" w:cstheme="minorHAnsi"/>
                <w:sz w:val="20"/>
                <w:szCs w:val="20"/>
              </w:rPr>
            </w:r>
            <w:r w:rsidRPr="00285871">
              <w:rPr>
                <w:rFonts w:ascii="ABC Favorit" w:hAnsi="ABC Favorit" w:cstheme="minorHAnsi"/>
                <w:sz w:val="20"/>
                <w:szCs w:val="20"/>
              </w:rPr>
              <w:fldChar w:fldCharType="separate"/>
            </w:r>
            <w:r w:rsidRPr="00285871">
              <w:rPr>
                <w:rFonts w:ascii="ABC Favorit" w:hAnsi="ABC Favorit" w:cstheme="minorHAnsi"/>
                <w:noProof/>
                <w:sz w:val="20"/>
                <w:szCs w:val="20"/>
              </w:rPr>
              <w:t> </w:t>
            </w:r>
            <w:r w:rsidRPr="00285871">
              <w:rPr>
                <w:rFonts w:ascii="ABC Favorit" w:hAnsi="ABC Favorit" w:cstheme="minorHAnsi"/>
                <w:noProof/>
                <w:sz w:val="20"/>
                <w:szCs w:val="20"/>
              </w:rPr>
              <w:t> </w:t>
            </w:r>
            <w:r w:rsidRPr="00285871">
              <w:rPr>
                <w:rFonts w:ascii="ABC Favorit" w:hAnsi="ABC Favorit" w:cstheme="minorHAnsi"/>
                <w:noProof/>
                <w:sz w:val="20"/>
                <w:szCs w:val="20"/>
              </w:rPr>
              <w:t> </w:t>
            </w:r>
            <w:r w:rsidRPr="00285871">
              <w:rPr>
                <w:rFonts w:ascii="ABC Favorit" w:hAnsi="ABC Favorit" w:cstheme="minorHAnsi"/>
                <w:noProof/>
                <w:sz w:val="20"/>
                <w:szCs w:val="20"/>
              </w:rPr>
              <w:t> </w:t>
            </w:r>
            <w:r w:rsidRPr="00285871">
              <w:rPr>
                <w:rFonts w:ascii="ABC Favorit" w:hAnsi="ABC Favorit" w:cstheme="minorHAnsi"/>
                <w:noProof/>
                <w:sz w:val="20"/>
                <w:szCs w:val="20"/>
              </w:rPr>
              <w:t> </w:t>
            </w:r>
            <w:r w:rsidRPr="00285871">
              <w:rPr>
                <w:rFonts w:ascii="ABC Favorit" w:hAnsi="ABC Favorit" w:cstheme="minorHAnsi"/>
                <w:sz w:val="20"/>
                <w:szCs w:val="20"/>
              </w:rPr>
              <w:fldChar w:fldCharType="end"/>
            </w:r>
            <w:r w:rsidRPr="00285871">
              <w:rPr>
                <w:rFonts w:ascii="ABC Favorit" w:hAnsi="ABC Favorit" w:cs="Arial"/>
                <w:sz w:val="20"/>
                <w:szCs w:val="20"/>
                <w:lang w:val="fr"/>
              </w:rPr>
              <w:fldChar w:fldCharType="begin">
                <w:ffData>
                  <w:name w:val="Text30"/>
                  <w:enabled/>
                  <w:calcOnExit w:val="0"/>
                  <w:textInput/>
                </w:ffData>
              </w:fldChar>
            </w:r>
            <w:bookmarkStart w:id="38" w:name="Text30"/>
            <w:r w:rsidRPr="00285871">
              <w:rPr>
                <w:rFonts w:ascii="ABC Favorit" w:hAnsi="ABC Favorit" w:cs="Arial"/>
                <w:sz w:val="20"/>
                <w:szCs w:val="20"/>
                <w:lang w:val="fr"/>
              </w:rPr>
              <w:instrText xml:space="preserve"> FORMTEXT </w:instrText>
            </w:r>
            <w:r w:rsidR="00000000">
              <w:rPr>
                <w:rFonts w:ascii="ABC Favorit" w:hAnsi="ABC Favorit" w:cs="Arial"/>
                <w:sz w:val="20"/>
                <w:szCs w:val="20"/>
                <w:lang w:val="fr"/>
              </w:rPr>
            </w:r>
            <w:r w:rsidR="00000000">
              <w:rPr>
                <w:rFonts w:ascii="ABC Favorit" w:hAnsi="ABC Favorit" w:cs="Arial"/>
                <w:sz w:val="20"/>
                <w:szCs w:val="20"/>
                <w:lang w:val="fr"/>
              </w:rPr>
              <w:fldChar w:fldCharType="separate"/>
            </w:r>
            <w:r w:rsidRPr="00285871">
              <w:rPr>
                <w:rFonts w:ascii="ABC Favorit" w:hAnsi="ABC Favorit" w:cs="Arial"/>
                <w:sz w:val="20"/>
                <w:szCs w:val="20"/>
                <w:lang w:val="fr"/>
              </w:rPr>
              <w:fldChar w:fldCharType="end"/>
            </w:r>
            <w:bookmarkEnd w:id="38"/>
          </w:p>
          <w:p w14:paraId="7C40F28C" w14:textId="77777777" w:rsidR="008658FC" w:rsidRPr="00285871" w:rsidRDefault="008658FC" w:rsidP="00195755">
            <w:pPr>
              <w:jc w:val="left"/>
              <w:rPr>
                <w:rFonts w:ascii="ABC Favorit" w:hAnsi="ABC Favorit" w:cs="Arial"/>
                <w:sz w:val="20"/>
                <w:szCs w:val="20"/>
                <w:lang w:val="fr-CH"/>
              </w:rPr>
            </w:pPr>
            <w:r w:rsidRPr="00285871">
              <w:rPr>
                <w:rFonts w:ascii="ABC Favorit" w:hAnsi="ABC Favorit" w:cs="Arial"/>
                <w:sz w:val="20"/>
                <w:szCs w:val="20"/>
                <w:lang w:val="fr"/>
              </w:rPr>
              <w:t>(Pourcentage de poste)</w:t>
            </w:r>
          </w:p>
          <w:p w14:paraId="62A5E044" w14:textId="77777777" w:rsidR="008658FC" w:rsidRPr="00285871" w:rsidRDefault="008658FC" w:rsidP="00195755">
            <w:pPr>
              <w:jc w:val="left"/>
              <w:rPr>
                <w:rFonts w:ascii="ABC Favorit" w:hAnsi="ABC Favorit" w:cs="Arial"/>
                <w:sz w:val="20"/>
                <w:szCs w:val="20"/>
                <w:lang w:val="fr-CH"/>
              </w:rPr>
            </w:pPr>
          </w:p>
        </w:tc>
        <w:tc>
          <w:tcPr>
            <w:tcW w:w="4426" w:type="dxa"/>
          </w:tcPr>
          <w:p w14:paraId="109970D7" w14:textId="77777777" w:rsidR="008658FC" w:rsidRPr="00285871" w:rsidRDefault="008658FC" w:rsidP="00195755">
            <w:pPr>
              <w:jc w:val="left"/>
              <w:rPr>
                <w:rFonts w:ascii="ABC Favorit" w:hAnsi="ABC Favorit" w:cs="Arial"/>
                <w:sz w:val="20"/>
                <w:szCs w:val="20"/>
                <w:lang w:val="fr-CH"/>
              </w:rPr>
            </w:pPr>
          </w:p>
          <w:p w14:paraId="698A9D4D" w14:textId="77777777" w:rsidR="008658FC" w:rsidRPr="00285871" w:rsidRDefault="008658FC" w:rsidP="00195755">
            <w:pPr>
              <w:jc w:val="left"/>
              <w:rPr>
                <w:rFonts w:ascii="ABC Favorit" w:hAnsi="ABC Favorit" w:cs="Arial"/>
                <w:sz w:val="20"/>
                <w:szCs w:val="20"/>
                <w:lang w:val="fr-CH"/>
              </w:rPr>
            </w:pPr>
            <w:r w:rsidRPr="00285871">
              <w:rPr>
                <w:rFonts w:ascii="ABC Favorit" w:hAnsi="ABC Favorit" w:cs="Arial"/>
                <w:sz w:val="20"/>
                <w:szCs w:val="20"/>
                <w:lang w:val="fr"/>
              </w:rPr>
              <w:t xml:space="preserve">Durée de l’emploi </w:t>
            </w:r>
            <w:r w:rsidRPr="00285871">
              <w:rPr>
                <w:rFonts w:ascii="ABC Favorit" w:hAnsi="ABC Favorit" w:cstheme="minorHAnsi"/>
                <w:sz w:val="20"/>
                <w:szCs w:val="20"/>
              </w:rPr>
              <w:fldChar w:fldCharType="begin">
                <w:ffData>
                  <w:name w:val="Text1"/>
                  <w:enabled/>
                  <w:calcOnExit w:val="0"/>
                  <w:textInput/>
                </w:ffData>
              </w:fldChar>
            </w:r>
            <w:r w:rsidRPr="00285871">
              <w:rPr>
                <w:rFonts w:ascii="ABC Favorit" w:hAnsi="ABC Favorit" w:cstheme="minorHAnsi"/>
                <w:sz w:val="20"/>
                <w:szCs w:val="20"/>
                <w:lang w:val="fr-CH"/>
              </w:rPr>
              <w:instrText xml:space="preserve"> FORMTEXT </w:instrText>
            </w:r>
            <w:r w:rsidRPr="00285871">
              <w:rPr>
                <w:rFonts w:ascii="ABC Favorit" w:hAnsi="ABC Favorit" w:cstheme="minorHAnsi"/>
                <w:sz w:val="20"/>
                <w:szCs w:val="20"/>
              </w:rPr>
            </w:r>
            <w:r w:rsidRPr="00285871">
              <w:rPr>
                <w:rFonts w:ascii="ABC Favorit" w:hAnsi="ABC Favorit" w:cstheme="minorHAnsi"/>
                <w:sz w:val="20"/>
                <w:szCs w:val="20"/>
              </w:rPr>
              <w:fldChar w:fldCharType="separate"/>
            </w:r>
            <w:r w:rsidRPr="00285871">
              <w:rPr>
                <w:rFonts w:ascii="ABC Favorit" w:hAnsi="ABC Favorit" w:cstheme="minorHAnsi"/>
                <w:noProof/>
                <w:sz w:val="20"/>
                <w:szCs w:val="20"/>
              </w:rPr>
              <w:t> </w:t>
            </w:r>
            <w:r w:rsidRPr="00285871">
              <w:rPr>
                <w:rFonts w:ascii="ABC Favorit" w:hAnsi="ABC Favorit" w:cstheme="minorHAnsi"/>
                <w:noProof/>
                <w:sz w:val="20"/>
                <w:szCs w:val="20"/>
              </w:rPr>
              <w:t> </w:t>
            </w:r>
            <w:r w:rsidRPr="00285871">
              <w:rPr>
                <w:rFonts w:ascii="ABC Favorit" w:hAnsi="ABC Favorit" w:cstheme="minorHAnsi"/>
                <w:noProof/>
                <w:sz w:val="20"/>
                <w:szCs w:val="20"/>
              </w:rPr>
              <w:t> </w:t>
            </w:r>
            <w:r w:rsidRPr="00285871">
              <w:rPr>
                <w:rFonts w:ascii="ABC Favorit" w:hAnsi="ABC Favorit" w:cstheme="minorHAnsi"/>
                <w:noProof/>
                <w:sz w:val="20"/>
                <w:szCs w:val="20"/>
              </w:rPr>
              <w:t> </w:t>
            </w:r>
            <w:r w:rsidRPr="00285871">
              <w:rPr>
                <w:rFonts w:ascii="ABC Favorit" w:hAnsi="ABC Favorit" w:cstheme="minorHAnsi"/>
                <w:noProof/>
                <w:sz w:val="20"/>
                <w:szCs w:val="20"/>
              </w:rPr>
              <w:t> </w:t>
            </w:r>
            <w:r w:rsidRPr="00285871">
              <w:rPr>
                <w:rFonts w:ascii="ABC Favorit" w:hAnsi="ABC Favorit" w:cstheme="minorHAnsi"/>
                <w:sz w:val="20"/>
                <w:szCs w:val="20"/>
              </w:rPr>
              <w:fldChar w:fldCharType="end"/>
            </w:r>
            <w:r w:rsidRPr="00285871">
              <w:rPr>
                <w:rFonts w:ascii="ABC Favorit" w:hAnsi="ABC Favorit" w:cs="Arial"/>
                <w:sz w:val="20"/>
                <w:szCs w:val="20"/>
                <w:lang w:val="fr"/>
              </w:rPr>
              <w:fldChar w:fldCharType="begin">
                <w:ffData>
                  <w:name w:val="Text31"/>
                  <w:enabled/>
                  <w:calcOnExit w:val="0"/>
                  <w:textInput/>
                </w:ffData>
              </w:fldChar>
            </w:r>
            <w:bookmarkStart w:id="39" w:name="Text31"/>
            <w:r w:rsidRPr="00285871">
              <w:rPr>
                <w:rFonts w:ascii="ABC Favorit" w:hAnsi="ABC Favorit" w:cs="Arial"/>
                <w:sz w:val="20"/>
                <w:szCs w:val="20"/>
                <w:lang w:val="fr"/>
              </w:rPr>
              <w:instrText xml:space="preserve"> FORMTEXT </w:instrText>
            </w:r>
            <w:r w:rsidR="00000000">
              <w:rPr>
                <w:rFonts w:ascii="ABC Favorit" w:hAnsi="ABC Favorit" w:cs="Arial"/>
                <w:sz w:val="20"/>
                <w:szCs w:val="20"/>
                <w:lang w:val="fr"/>
              </w:rPr>
            </w:r>
            <w:r w:rsidR="00000000">
              <w:rPr>
                <w:rFonts w:ascii="ABC Favorit" w:hAnsi="ABC Favorit" w:cs="Arial"/>
                <w:sz w:val="20"/>
                <w:szCs w:val="20"/>
                <w:lang w:val="fr"/>
              </w:rPr>
              <w:fldChar w:fldCharType="separate"/>
            </w:r>
            <w:r w:rsidRPr="00285871">
              <w:rPr>
                <w:rFonts w:ascii="ABC Favorit" w:hAnsi="ABC Favorit" w:cs="Arial"/>
                <w:sz w:val="20"/>
                <w:szCs w:val="20"/>
                <w:lang w:val="fr"/>
              </w:rPr>
              <w:fldChar w:fldCharType="end"/>
            </w:r>
            <w:bookmarkEnd w:id="39"/>
          </w:p>
          <w:p w14:paraId="05C191D5" w14:textId="77777777" w:rsidR="008658FC" w:rsidRPr="00285871" w:rsidRDefault="008658FC" w:rsidP="00195755">
            <w:pPr>
              <w:jc w:val="left"/>
              <w:rPr>
                <w:rFonts w:ascii="ABC Favorit" w:hAnsi="ABC Favorit" w:cs="Arial"/>
                <w:sz w:val="20"/>
                <w:szCs w:val="20"/>
                <w:lang w:val="fr-CH"/>
              </w:rPr>
            </w:pPr>
            <w:r w:rsidRPr="00285871">
              <w:rPr>
                <w:rFonts w:ascii="ABC Favorit" w:hAnsi="ABC Favorit" w:cs="Arial"/>
                <w:sz w:val="20"/>
                <w:szCs w:val="20"/>
                <w:lang w:val="fr"/>
              </w:rPr>
              <w:t>(Heures/mois/année)</w:t>
            </w:r>
          </w:p>
          <w:p w14:paraId="6E043958" w14:textId="77777777" w:rsidR="008658FC" w:rsidRPr="00285871" w:rsidRDefault="008658FC" w:rsidP="00195755">
            <w:pPr>
              <w:jc w:val="left"/>
              <w:rPr>
                <w:rFonts w:ascii="ABC Favorit" w:hAnsi="ABC Favorit" w:cs="Arial"/>
                <w:sz w:val="20"/>
                <w:szCs w:val="20"/>
                <w:lang w:val="fr-CH"/>
              </w:rPr>
            </w:pPr>
          </w:p>
        </w:tc>
      </w:tr>
      <w:tr w:rsidR="008658FC" w:rsidRPr="00285871" w14:paraId="7EBFD028" w14:textId="77777777" w:rsidTr="00195755">
        <w:tc>
          <w:tcPr>
            <w:tcW w:w="4786" w:type="dxa"/>
          </w:tcPr>
          <w:p w14:paraId="5CA99FE7" w14:textId="77777777" w:rsidR="008658FC" w:rsidRPr="00285871" w:rsidRDefault="008658FC" w:rsidP="00195755">
            <w:pPr>
              <w:jc w:val="left"/>
              <w:rPr>
                <w:rFonts w:ascii="ABC Favorit" w:hAnsi="ABC Favorit" w:cs="Arial"/>
                <w:sz w:val="20"/>
                <w:szCs w:val="20"/>
                <w:lang w:val="fr-CH"/>
              </w:rPr>
            </w:pPr>
          </w:p>
          <w:p w14:paraId="72684CA9" w14:textId="77777777" w:rsidR="008658FC" w:rsidRPr="00285871" w:rsidRDefault="008658FC" w:rsidP="00195755">
            <w:pPr>
              <w:jc w:val="left"/>
              <w:rPr>
                <w:rFonts w:ascii="ABC Favorit" w:hAnsi="ABC Favorit" w:cs="Arial"/>
                <w:sz w:val="20"/>
                <w:szCs w:val="20"/>
              </w:rPr>
            </w:pPr>
            <w:r w:rsidRPr="00285871">
              <w:rPr>
                <w:rFonts w:ascii="ABC Favorit" w:hAnsi="ABC Favorit" w:cs="Arial"/>
                <w:sz w:val="20"/>
                <w:szCs w:val="20"/>
                <w:lang w:val="fr"/>
              </w:rPr>
              <w:t xml:space="preserve">Employeurs </w:t>
            </w:r>
            <w:r w:rsidRPr="00285871">
              <w:rPr>
                <w:rFonts w:ascii="ABC Favorit" w:hAnsi="ABC Favorit" w:cstheme="minorHAnsi"/>
                <w:sz w:val="20"/>
                <w:szCs w:val="20"/>
              </w:rPr>
              <w:fldChar w:fldCharType="begin">
                <w:ffData>
                  <w:name w:val="Text1"/>
                  <w:enabled/>
                  <w:calcOnExit w:val="0"/>
                  <w:textInput/>
                </w:ffData>
              </w:fldChar>
            </w:r>
            <w:r w:rsidRPr="00285871">
              <w:rPr>
                <w:rFonts w:ascii="ABC Favorit" w:hAnsi="ABC Favorit" w:cstheme="minorHAnsi"/>
                <w:sz w:val="20"/>
                <w:szCs w:val="20"/>
              </w:rPr>
              <w:instrText xml:space="preserve"> FORMTEXT </w:instrText>
            </w:r>
            <w:r w:rsidRPr="00285871">
              <w:rPr>
                <w:rFonts w:ascii="ABC Favorit" w:hAnsi="ABC Favorit" w:cstheme="minorHAnsi"/>
                <w:sz w:val="20"/>
                <w:szCs w:val="20"/>
              </w:rPr>
            </w:r>
            <w:r w:rsidRPr="00285871">
              <w:rPr>
                <w:rFonts w:ascii="ABC Favorit" w:hAnsi="ABC Favorit" w:cstheme="minorHAnsi"/>
                <w:sz w:val="20"/>
                <w:szCs w:val="20"/>
              </w:rPr>
              <w:fldChar w:fldCharType="separate"/>
            </w:r>
            <w:r w:rsidRPr="00285871">
              <w:rPr>
                <w:rFonts w:ascii="ABC Favorit" w:hAnsi="ABC Favorit" w:cstheme="minorHAnsi"/>
                <w:noProof/>
                <w:sz w:val="20"/>
                <w:szCs w:val="20"/>
              </w:rPr>
              <w:t> </w:t>
            </w:r>
            <w:r w:rsidRPr="00285871">
              <w:rPr>
                <w:rFonts w:ascii="ABC Favorit" w:hAnsi="ABC Favorit" w:cstheme="minorHAnsi"/>
                <w:noProof/>
                <w:sz w:val="20"/>
                <w:szCs w:val="20"/>
              </w:rPr>
              <w:t> </w:t>
            </w:r>
            <w:r w:rsidRPr="00285871">
              <w:rPr>
                <w:rFonts w:ascii="ABC Favorit" w:hAnsi="ABC Favorit" w:cstheme="minorHAnsi"/>
                <w:noProof/>
                <w:sz w:val="20"/>
                <w:szCs w:val="20"/>
              </w:rPr>
              <w:t> </w:t>
            </w:r>
            <w:r w:rsidRPr="00285871">
              <w:rPr>
                <w:rFonts w:ascii="ABC Favorit" w:hAnsi="ABC Favorit" w:cstheme="minorHAnsi"/>
                <w:noProof/>
                <w:sz w:val="20"/>
                <w:szCs w:val="20"/>
              </w:rPr>
              <w:t> </w:t>
            </w:r>
            <w:r w:rsidRPr="00285871">
              <w:rPr>
                <w:rFonts w:ascii="ABC Favorit" w:hAnsi="ABC Favorit" w:cstheme="minorHAnsi"/>
                <w:noProof/>
                <w:sz w:val="20"/>
                <w:szCs w:val="20"/>
              </w:rPr>
              <w:t> </w:t>
            </w:r>
            <w:r w:rsidRPr="00285871">
              <w:rPr>
                <w:rFonts w:ascii="ABC Favorit" w:hAnsi="ABC Favorit" w:cstheme="minorHAnsi"/>
                <w:sz w:val="20"/>
                <w:szCs w:val="20"/>
              </w:rPr>
              <w:fldChar w:fldCharType="end"/>
            </w:r>
            <w:r w:rsidRPr="00285871">
              <w:rPr>
                <w:rFonts w:ascii="ABC Favorit" w:hAnsi="ABC Favorit" w:cs="Arial"/>
                <w:sz w:val="20"/>
                <w:szCs w:val="20"/>
                <w:lang w:val="fr"/>
              </w:rPr>
              <w:fldChar w:fldCharType="begin">
                <w:ffData>
                  <w:name w:val="Text32"/>
                  <w:enabled/>
                  <w:calcOnExit w:val="0"/>
                  <w:textInput/>
                </w:ffData>
              </w:fldChar>
            </w:r>
            <w:bookmarkStart w:id="40" w:name="Text32"/>
            <w:r w:rsidRPr="00285871">
              <w:rPr>
                <w:rFonts w:ascii="ABC Favorit" w:hAnsi="ABC Favorit" w:cs="Arial"/>
                <w:sz w:val="20"/>
                <w:szCs w:val="20"/>
                <w:lang w:val="fr"/>
              </w:rPr>
              <w:instrText xml:space="preserve"> FORMTEXT </w:instrText>
            </w:r>
            <w:r w:rsidR="00000000">
              <w:rPr>
                <w:rFonts w:ascii="ABC Favorit" w:hAnsi="ABC Favorit" w:cs="Arial"/>
                <w:sz w:val="20"/>
                <w:szCs w:val="20"/>
                <w:lang w:val="fr"/>
              </w:rPr>
            </w:r>
            <w:r w:rsidR="00000000">
              <w:rPr>
                <w:rFonts w:ascii="ABC Favorit" w:hAnsi="ABC Favorit" w:cs="Arial"/>
                <w:sz w:val="20"/>
                <w:szCs w:val="20"/>
                <w:lang w:val="fr"/>
              </w:rPr>
              <w:fldChar w:fldCharType="separate"/>
            </w:r>
            <w:r w:rsidRPr="00285871">
              <w:rPr>
                <w:rFonts w:ascii="ABC Favorit" w:hAnsi="ABC Favorit" w:cs="Arial"/>
                <w:sz w:val="20"/>
                <w:szCs w:val="20"/>
                <w:lang w:val="fr"/>
              </w:rPr>
              <w:fldChar w:fldCharType="end"/>
            </w:r>
            <w:bookmarkEnd w:id="40"/>
          </w:p>
          <w:p w14:paraId="2651F73E" w14:textId="77777777" w:rsidR="008658FC" w:rsidRPr="00285871" w:rsidRDefault="008658FC" w:rsidP="00195755">
            <w:pPr>
              <w:jc w:val="left"/>
              <w:rPr>
                <w:rFonts w:ascii="ABC Favorit" w:hAnsi="ABC Favorit" w:cs="Arial"/>
                <w:sz w:val="20"/>
                <w:szCs w:val="20"/>
              </w:rPr>
            </w:pPr>
          </w:p>
        </w:tc>
        <w:tc>
          <w:tcPr>
            <w:tcW w:w="4426" w:type="dxa"/>
          </w:tcPr>
          <w:p w14:paraId="3186C524" w14:textId="77777777" w:rsidR="008658FC" w:rsidRPr="00285871" w:rsidRDefault="008658FC" w:rsidP="00195755">
            <w:pPr>
              <w:jc w:val="left"/>
              <w:rPr>
                <w:rFonts w:ascii="ABC Favorit" w:hAnsi="ABC Favorit" w:cs="Arial"/>
                <w:sz w:val="20"/>
                <w:szCs w:val="20"/>
              </w:rPr>
            </w:pPr>
          </w:p>
          <w:p w14:paraId="1A45B1B9" w14:textId="77777777" w:rsidR="008658FC" w:rsidRPr="00285871" w:rsidRDefault="008658FC" w:rsidP="00195755">
            <w:pPr>
              <w:jc w:val="left"/>
              <w:rPr>
                <w:rFonts w:ascii="ABC Favorit" w:hAnsi="ABC Favorit" w:cs="Arial"/>
                <w:sz w:val="20"/>
                <w:szCs w:val="20"/>
              </w:rPr>
            </w:pPr>
            <w:r w:rsidRPr="00285871">
              <w:rPr>
                <w:rFonts w:ascii="ABC Favorit" w:hAnsi="ABC Favorit" w:cs="Arial"/>
                <w:sz w:val="20"/>
                <w:szCs w:val="20"/>
                <w:lang w:val="fr"/>
              </w:rPr>
              <w:t xml:space="preserve">Adresse </w:t>
            </w:r>
            <w:r w:rsidRPr="00285871">
              <w:rPr>
                <w:rFonts w:ascii="ABC Favorit" w:hAnsi="ABC Favorit" w:cstheme="minorHAnsi"/>
                <w:sz w:val="20"/>
                <w:szCs w:val="20"/>
              </w:rPr>
              <w:fldChar w:fldCharType="begin">
                <w:ffData>
                  <w:name w:val="Text1"/>
                  <w:enabled/>
                  <w:calcOnExit w:val="0"/>
                  <w:textInput/>
                </w:ffData>
              </w:fldChar>
            </w:r>
            <w:r w:rsidRPr="00285871">
              <w:rPr>
                <w:rFonts w:ascii="ABC Favorit" w:hAnsi="ABC Favorit" w:cstheme="minorHAnsi"/>
                <w:sz w:val="20"/>
                <w:szCs w:val="20"/>
              </w:rPr>
              <w:instrText xml:space="preserve"> FORMTEXT </w:instrText>
            </w:r>
            <w:r w:rsidRPr="00285871">
              <w:rPr>
                <w:rFonts w:ascii="ABC Favorit" w:hAnsi="ABC Favorit" w:cstheme="minorHAnsi"/>
                <w:sz w:val="20"/>
                <w:szCs w:val="20"/>
              </w:rPr>
            </w:r>
            <w:r w:rsidRPr="00285871">
              <w:rPr>
                <w:rFonts w:ascii="ABC Favorit" w:hAnsi="ABC Favorit" w:cstheme="minorHAnsi"/>
                <w:sz w:val="20"/>
                <w:szCs w:val="20"/>
              </w:rPr>
              <w:fldChar w:fldCharType="separate"/>
            </w:r>
            <w:r w:rsidRPr="00285871">
              <w:rPr>
                <w:rFonts w:ascii="ABC Favorit" w:hAnsi="ABC Favorit" w:cstheme="minorHAnsi"/>
                <w:noProof/>
                <w:sz w:val="20"/>
                <w:szCs w:val="20"/>
              </w:rPr>
              <w:t> </w:t>
            </w:r>
            <w:r w:rsidRPr="00285871">
              <w:rPr>
                <w:rFonts w:ascii="ABC Favorit" w:hAnsi="ABC Favorit" w:cstheme="minorHAnsi"/>
                <w:noProof/>
                <w:sz w:val="20"/>
                <w:szCs w:val="20"/>
              </w:rPr>
              <w:t> </w:t>
            </w:r>
            <w:r w:rsidRPr="00285871">
              <w:rPr>
                <w:rFonts w:ascii="ABC Favorit" w:hAnsi="ABC Favorit" w:cstheme="minorHAnsi"/>
                <w:noProof/>
                <w:sz w:val="20"/>
                <w:szCs w:val="20"/>
              </w:rPr>
              <w:t> </w:t>
            </w:r>
            <w:r w:rsidRPr="00285871">
              <w:rPr>
                <w:rFonts w:ascii="ABC Favorit" w:hAnsi="ABC Favorit" w:cstheme="minorHAnsi"/>
                <w:noProof/>
                <w:sz w:val="20"/>
                <w:szCs w:val="20"/>
              </w:rPr>
              <w:t> </w:t>
            </w:r>
            <w:r w:rsidRPr="00285871">
              <w:rPr>
                <w:rFonts w:ascii="ABC Favorit" w:hAnsi="ABC Favorit" w:cstheme="minorHAnsi"/>
                <w:noProof/>
                <w:sz w:val="20"/>
                <w:szCs w:val="20"/>
              </w:rPr>
              <w:t> </w:t>
            </w:r>
            <w:r w:rsidRPr="00285871">
              <w:rPr>
                <w:rFonts w:ascii="ABC Favorit" w:hAnsi="ABC Favorit" w:cstheme="minorHAnsi"/>
                <w:sz w:val="20"/>
                <w:szCs w:val="20"/>
              </w:rPr>
              <w:fldChar w:fldCharType="end"/>
            </w:r>
            <w:r w:rsidRPr="00285871">
              <w:rPr>
                <w:rFonts w:ascii="ABC Favorit" w:hAnsi="ABC Favorit" w:cs="Arial"/>
                <w:sz w:val="20"/>
                <w:szCs w:val="20"/>
                <w:lang w:val="fr"/>
              </w:rPr>
              <w:fldChar w:fldCharType="begin">
                <w:ffData>
                  <w:name w:val="Text33"/>
                  <w:enabled/>
                  <w:calcOnExit w:val="0"/>
                  <w:textInput/>
                </w:ffData>
              </w:fldChar>
            </w:r>
            <w:bookmarkStart w:id="41" w:name="Text33"/>
            <w:r w:rsidRPr="00285871">
              <w:rPr>
                <w:rFonts w:ascii="ABC Favorit" w:hAnsi="ABC Favorit" w:cs="Arial"/>
                <w:sz w:val="20"/>
                <w:szCs w:val="20"/>
                <w:lang w:val="fr"/>
              </w:rPr>
              <w:instrText xml:space="preserve"> FORMTEXT </w:instrText>
            </w:r>
            <w:r w:rsidR="00000000">
              <w:rPr>
                <w:rFonts w:ascii="ABC Favorit" w:hAnsi="ABC Favorit" w:cs="Arial"/>
                <w:sz w:val="20"/>
                <w:szCs w:val="20"/>
                <w:lang w:val="fr"/>
              </w:rPr>
            </w:r>
            <w:r w:rsidR="00000000">
              <w:rPr>
                <w:rFonts w:ascii="ABC Favorit" w:hAnsi="ABC Favorit" w:cs="Arial"/>
                <w:sz w:val="20"/>
                <w:szCs w:val="20"/>
                <w:lang w:val="fr"/>
              </w:rPr>
              <w:fldChar w:fldCharType="separate"/>
            </w:r>
            <w:r w:rsidRPr="00285871">
              <w:rPr>
                <w:rFonts w:ascii="ABC Favorit" w:hAnsi="ABC Favorit" w:cs="Arial"/>
                <w:sz w:val="20"/>
                <w:szCs w:val="20"/>
                <w:lang w:val="fr"/>
              </w:rPr>
              <w:fldChar w:fldCharType="end"/>
            </w:r>
            <w:bookmarkEnd w:id="41"/>
          </w:p>
        </w:tc>
      </w:tr>
      <w:tr w:rsidR="008658FC" w:rsidRPr="00285871" w14:paraId="08E8376A" w14:textId="77777777" w:rsidTr="00195755">
        <w:tc>
          <w:tcPr>
            <w:tcW w:w="4786" w:type="dxa"/>
          </w:tcPr>
          <w:p w14:paraId="1FA19973" w14:textId="77777777" w:rsidR="008658FC" w:rsidRPr="00285871" w:rsidRDefault="008658FC" w:rsidP="00195755">
            <w:pPr>
              <w:jc w:val="left"/>
              <w:rPr>
                <w:rFonts w:ascii="ABC Favorit" w:hAnsi="ABC Favorit" w:cs="Arial"/>
                <w:sz w:val="20"/>
                <w:szCs w:val="20"/>
              </w:rPr>
            </w:pPr>
          </w:p>
          <w:p w14:paraId="1588A1A1" w14:textId="77777777" w:rsidR="008658FC" w:rsidRPr="00285871" w:rsidRDefault="008658FC" w:rsidP="00195755">
            <w:pPr>
              <w:jc w:val="left"/>
              <w:rPr>
                <w:rFonts w:ascii="ABC Favorit" w:hAnsi="ABC Favorit" w:cs="Arial"/>
                <w:sz w:val="20"/>
                <w:szCs w:val="20"/>
              </w:rPr>
            </w:pPr>
            <w:r w:rsidRPr="00285871">
              <w:rPr>
                <w:rFonts w:ascii="ABC Favorit" w:hAnsi="ABC Favorit" w:cs="Arial"/>
                <w:sz w:val="20"/>
                <w:szCs w:val="20"/>
                <w:lang w:val="fr"/>
              </w:rPr>
              <w:t xml:space="preserve">Code postal/lieu </w:t>
            </w:r>
            <w:r w:rsidRPr="00285871">
              <w:rPr>
                <w:rFonts w:ascii="ABC Favorit" w:hAnsi="ABC Favorit" w:cstheme="minorHAnsi"/>
                <w:sz w:val="20"/>
                <w:szCs w:val="20"/>
              </w:rPr>
              <w:fldChar w:fldCharType="begin">
                <w:ffData>
                  <w:name w:val="Text1"/>
                  <w:enabled/>
                  <w:calcOnExit w:val="0"/>
                  <w:textInput/>
                </w:ffData>
              </w:fldChar>
            </w:r>
            <w:r w:rsidRPr="00285871">
              <w:rPr>
                <w:rFonts w:ascii="ABC Favorit" w:hAnsi="ABC Favorit" w:cstheme="minorHAnsi"/>
                <w:sz w:val="20"/>
                <w:szCs w:val="20"/>
              </w:rPr>
              <w:instrText xml:space="preserve"> FORMTEXT </w:instrText>
            </w:r>
            <w:r w:rsidRPr="00285871">
              <w:rPr>
                <w:rFonts w:ascii="ABC Favorit" w:hAnsi="ABC Favorit" w:cstheme="minorHAnsi"/>
                <w:sz w:val="20"/>
                <w:szCs w:val="20"/>
              </w:rPr>
            </w:r>
            <w:r w:rsidRPr="00285871">
              <w:rPr>
                <w:rFonts w:ascii="ABC Favorit" w:hAnsi="ABC Favorit" w:cstheme="minorHAnsi"/>
                <w:sz w:val="20"/>
                <w:szCs w:val="20"/>
              </w:rPr>
              <w:fldChar w:fldCharType="separate"/>
            </w:r>
            <w:r w:rsidRPr="00285871">
              <w:rPr>
                <w:rFonts w:ascii="ABC Favorit" w:hAnsi="ABC Favorit" w:cstheme="minorHAnsi"/>
                <w:noProof/>
                <w:sz w:val="20"/>
                <w:szCs w:val="20"/>
              </w:rPr>
              <w:t> </w:t>
            </w:r>
            <w:r w:rsidRPr="00285871">
              <w:rPr>
                <w:rFonts w:ascii="ABC Favorit" w:hAnsi="ABC Favorit" w:cstheme="minorHAnsi"/>
                <w:noProof/>
                <w:sz w:val="20"/>
                <w:szCs w:val="20"/>
              </w:rPr>
              <w:t> </w:t>
            </w:r>
            <w:r w:rsidRPr="00285871">
              <w:rPr>
                <w:rFonts w:ascii="ABC Favorit" w:hAnsi="ABC Favorit" w:cstheme="minorHAnsi"/>
                <w:noProof/>
                <w:sz w:val="20"/>
                <w:szCs w:val="20"/>
              </w:rPr>
              <w:t> </w:t>
            </w:r>
            <w:r w:rsidRPr="00285871">
              <w:rPr>
                <w:rFonts w:ascii="ABC Favorit" w:hAnsi="ABC Favorit" w:cstheme="minorHAnsi"/>
                <w:noProof/>
                <w:sz w:val="20"/>
                <w:szCs w:val="20"/>
              </w:rPr>
              <w:t> </w:t>
            </w:r>
            <w:r w:rsidRPr="00285871">
              <w:rPr>
                <w:rFonts w:ascii="ABC Favorit" w:hAnsi="ABC Favorit" w:cstheme="minorHAnsi"/>
                <w:noProof/>
                <w:sz w:val="20"/>
                <w:szCs w:val="20"/>
              </w:rPr>
              <w:t> </w:t>
            </w:r>
            <w:r w:rsidRPr="00285871">
              <w:rPr>
                <w:rFonts w:ascii="ABC Favorit" w:hAnsi="ABC Favorit" w:cstheme="minorHAnsi"/>
                <w:sz w:val="20"/>
                <w:szCs w:val="20"/>
              </w:rPr>
              <w:fldChar w:fldCharType="end"/>
            </w:r>
            <w:r w:rsidRPr="00285871">
              <w:rPr>
                <w:rFonts w:ascii="ABC Favorit" w:hAnsi="ABC Favorit" w:cs="Arial"/>
                <w:sz w:val="20"/>
                <w:szCs w:val="20"/>
                <w:lang w:val="fr"/>
              </w:rPr>
              <w:fldChar w:fldCharType="begin">
                <w:ffData>
                  <w:name w:val="Text34"/>
                  <w:enabled/>
                  <w:calcOnExit w:val="0"/>
                  <w:textInput/>
                </w:ffData>
              </w:fldChar>
            </w:r>
            <w:bookmarkStart w:id="42" w:name="Text34"/>
            <w:r w:rsidRPr="00285871">
              <w:rPr>
                <w:rFonts w:ascii="ABC Favorit" w:hAnsi="ABC Favorit" w:cs="Arial"/>
                <w:sz w:val="20"/>
                <w:szCs w:val="20"/>
                <w:lang w:val="fr"/>
              </w:rPr>
              <w:instrText xml:space="preserve"> FORMTEXT </w:instrText>
            </w:r>
            <w:r w:rsidR="00000000">
              <w:rPr>
                <w:rFonts w:ascii="ABC Favorit" w:hAnsi="ABC Favorit" w:cs="Arial"/>
                <w:sz w:val="20"/>
                <w:szCs w:val="20"/>
                <w:lang w:val="fr"/>
              </w:rPr>
            </w:r>
            <w:r w:rsidR="00000000">
              <w:rPr>
                <w:rFonts w:ascii="ABC Favorit" w:hAnsi="ABC Favorit" w:cs="Arial"/>
                <w:sz w:val="20"/>
                <w:szCs w:val="20"/>
                <w:lang w:val="fr"/>
              </w:rPr>
              <w:fldChar w:fldCharType="separate"/>
            </w:r>
            <w:r w:rsidRPr="00285871">
              <w:rPr>
                <w:rFonts w:ascii="ABC Favorit" w:hAnsi="ABC Favorit" w:cs="Arial"/>
                <w:sz w:val="20"/>
                <w:szCs w:val="20"/>
                <w:lang w:val="fr"/>
              </w:rPr>
              <w:fldChar w:fldCharType="end"/>
            </w:r>
            <w:bookmarkEnd w:id="42"/>
          </w:p>
          <w:p w14:paraId="35AD5097" w14:textId="77777777" w:rsidR="008658FC" w:rsidRPr="00285871" w:rsidRDefault="008658FC" w:rsidP="00195755">
            <w:pPr>
              <w:jc w:val="left"/>
              <w:rPr>
                <w:rFonts w:ascii="ABC Favorit" w:hAnsi="ABC Favorit" w:cs="Arial"/>
                <w:sz w:val="20"/>
                <w:szCs w:val="20"/>
              </w:rPr>
            </w:pPr>
          </w:p>
        </w:tc>
        <w:tc>
          <w:tcPr>
            <w:tcW w:w="4426" w:type="dxa"/>
          </w:tcPr>
          <w:p w14:paraId="54F9860C" w14:textId="77777777" w:rsidR="008658FC" w:rsidRPr="00285871" w:rsidRDefault="008658FC" w:rsidP="00195755">
            <w:pPr>
              <w:jc w:val="left"/>
              <w:rPr>
                <w:rFonts w:ascii="ABC Favorit" w:hAnsi="ABC Favorit" w:cs="Arial"/>
                <w:sz w:val="20"/>
                <w:szCs w:val="20"/>
              </w:rPr>
            </w:pPr>
          </w:p>
          <w:p w14:paraId="0398685C" w14:textId="77777777" w:rsidR="008658FC" w:rsidRPr="00285871" w:rsidRDefault="008658FC" w:rsidP="00195755">
            <w:pPr>
              <w:jc w:val="left"/>
              <w:rPr>
                <w:rFonts w:ascii="ABC Favorit" w:hAnsi="ABC Favorit" w:cs="Arial"/>
                <w:sz w:val="20"/>
                <w:szCs w:val="20"/>
              </w:rPr>
            </w:pPr>
            <w:r w:rsidRPr="00285871">
              <w:rPr>
                <w:rFonts w:ascii="ABC Favorit" w:hAnsi="ABC Favorit" w:cs="Arial"/>
                <w:sz w:val="20"/>
                <w:szCs w:val="20"/>
                <w:lang w:val="fr"/>
              </w:rPr>
              <w:t xml:space="preserve">Téléphone </w:t>
            </w:r>
            <w:r w:rsidRPr="00285871">
              <w:rPr>
                <w:rFonts w:ascii="ABC Favorit" w:hAnsi="ABC Favorit" w:cstheme="minorHAnsi"/>
                <w:sz w:val="20"/>
                <w:szCs w:val="20"/>
              </w:rPr>
              <w:fldChar w:fldCharType="begin">
                <w:ffData>
                  <w:name w:val="Text1"/>
                  <w:enabled/>
                  <w:calcOnExit w:val="0"/>
                  <w:textInput/>
                </w:ffData>
              </w:fldChar>
            </w:r>
            <w:r w:rsidRPr="00285871">
              <w:rPr>
                <w:rFonts w:ascii="ABC Favorit" w:hAnsi="ABC Favorit" w:cstheme="minorHAnsi"/>
                <w:sz w:val="20"/>
                <w:szCs w:val="20"/>
              </w:rPr>
              <w:instrText xml:space="preserve"> FORMTEXT </w:instrText>
            </w:r>
            <w:r w:rsidRPr="00285871">
              <w:rPr>
                <w:rFonts w:ascii="ABC Favorit" w:hAnsi="ABC Favorit" w:cstheme="minorHAnsi"/>
                <w:sz w:val="20"/>
                <w:szCs w:val="20"/>
              </w:rPr>
            </w:r>
            <w:r w:rsidRPr="00285871">
              <w:rPr>
                <w:rFonts w:ascii="ABC Favorit" w:hAnsi="ABC Favorit" w:cstheme="minorHAnsi"/>
                <w:sz w:val="20"/>
                <w:szCs w:val="20"/>
              </w:rPr>
              <w:fldChar w:fldCharType="separate"/>
            </w:r>
            <w:r w:rsidRPr="00285871">
              <w:rPr>
                <w:rFonts w:ascii="ABC Favorit" w:hAnsi="ABC Favorit" w:cstheme="minorHAnsi"/>
                <w:noProof/>
                <w:sz w:val="20"/>
                <w:szCs w:val="20"/>
              </w:rPr>
              <w:t> </w:t>
            </w:r>
            <w:r w:rsidRPr="00285871">
              <w:rPr>
                <w:rFonts w:ascii="ABC Favorit" w:hAnsi="ABC Favorit" w:cstheme="minorHAnsi"/>
                <w:noProof/>
                <w:sz w:val="20"/>
                <w:szCs w:val="20"/>
              </w:rPr>
              <w:t> </w:t>
            </w:r>
            <w:r w:rsidRPr="00285871">
              <w:rPr>
                <w:rFonts w:ascii="ABC Favorit" w:hAnsi="ABC Favorit" w:cstheme="minorHAnsi"/>
                <w:noProof/>
                <w:sz w:val="20"/>
                <w:szCs w:val="20"/>
              </w:rPr>
              <w:t> </w:t>
            </w:r>
            <w:r w:rsidRPr="00285871">
              <w:rPr>
                <w:rFonts w:ascii="ABC Favorit" w:hAnsi="ABC Favorit" w:cstheme="minorHAnsi"/>
                <w:noProof/>
                <w:sz w:val="20"/>
                <w:szCs w:val="20"/>
              </w:rPr>
              <w:t> </w:t>
            </w:r>
            <w:r w:rsidRPr="00285871">
              <w:rPr>
                <w:rFonts w:ascii="ABC Favorit" w:hAnsi="ABC Favorit" w:cstheme="minorHAnsi"/>
                <w:noProof/>
                <w:sz w:val="20"/>
                <w:szCs w:val="20"/>
              </w:rPr>
              <w:t> </w:t>
            </w:r>
            <w:r w:rsidRPr="00285871">
              <w:rPr>
                <w:rFonts w:ascii="ABC Favorit" w:hAnsi="ABC Favorit" w:cstheme="minorHAnsi"/>
                <w:sz w:val="20"/>
                <w:szCs w:val="20"/>
              </w:rPr>
              <w:fldChar w:fldCharType="end"/>
            </w:r>
            <w:r w:rsidRPr="00285871">
              <w:rPr>
                <w:rFonts w:ascii="ABC Favorit" w:hAnsi="ABC Favorit" w:cs="Arial"/>
                <w:sz w:val="20"/>
                <w:szCs w:val="20"/>
                <w:lang w:val="fr"/>
              </w:rPr>
              <w:fldChar w:fldCharType="begin">
                <w:ffData>
                  <w:name w:val="Text35"/>
                  <w:enabled/>
                  <w:calcOnExit w:val="0"/>
                  <w:textInput/>
                </w:ffData>
              </w:fldChar>
            </w:r>
            <w:bookmarkStart w:id="43" w:name="Text35"/>
            <w:r w:rsidRPr="00285871">
              <w:rPr>
                <w:rFonts w:ascii="ABC Favorit" w:hAnsi="ABC Favorit" w:cs="Arial"/>
                <w:sz w:val="20"/>
                <w:szCs w:val="20"/>
                <w:lang w:val="fr"/>
              </w:rPr>
              <w:instrText xml:space="preserve"> FORMTEXT </w:instrText>
            </w:r>
            <w:r w:rsidR="00000000">
              <w:rPr>
                <w:rFonts w:ascii="ABC Favorit" w:hAnsi="ABC Favorit" w:cs="Arial"/>
                <w:sz w:val="20"/>
                <w:szCs w:val="20"/>
                <w:lang w:val="fr"/>
              </w:rPr>
            </w:r>
            <w:r w:rsidR="00000000">
              <w:rPr>
                <w:rFonts w:ascii="ABC Favorit" w:hAnsi="ABC Favorit" w:cs="Arial"/>
                <w:sz w:val="20"/>
                <w:szCs w:val="20"/>
                <w:lang w:val="fr"/>
              </w:rPr>
              <w:fldChar w:fldCharType="separate"/>
            </w:r>
            <w:r w:rsidRPr="00285871">
              <w:rPr>
                <w:rFonts w:ascii="ABC Favorit" w:hAnsi="ABC Favorit" w:cs="Arial"/>
                <w:sz w:val="20"/>
                <w:szCs w:val="20"/>
                <w:lang w:val="fr"/>
              </w:rPr>
              <w:fldChar w:fldCharType="end"/>
            </w:r>
            <w:bookmarkEnd w:id="43"/>
          </w:p>
        </w:tc>
      </w:tr>
    </w:tbl>
    <w:p w14:paraId="4FA29481" w14:textId="77777777" w:rsidR="008658FC" w:rsidRPr="00285871" w:rsidRDefault="008658FC" w:rsidP="008658FC">
      <w:pPr>
        <w:jc w:val="left"/>
        <w:rPr>
          <w:rFonts w:ascii="ABC Favorit" w:hAnsi="ABC Favorit" w:cs="Arial"/>
        </w:rPr>
      </w:pPr>
    </w:p>
    <w:tbl>
      <w:tblPr>
        <w:tblStyle w:val="Grilledutableau"/>
        <w:tblW w:w="0" w:type="auto"/>
        <w:tblLook w:val="04A0" w:firstRow="1" w:lastRow="0" w:firstColumn="1" w:lastColumn="0" w:noHBand="0" w:noVBand="1"/>
      </w:tblPr>
      <w:tblGrid>
        <w:gridCol w:w="8948"/>
      </w:tblGrid>
      <w:tr w:rsidR="008658FC" w:rsidRPr="00285871" w14:paraId="01699AC7" w14:textId="77777777" w:rsidTr="00195755">
        <w:tc>
          <w:tcPr>
            <w:tcW w:w="9212" w:type="dxa"/>
          </w:tcPr>
          <w:p w14:paraId="2B27FF24" w14:textId="77777777" w:rsidR="008658FC" w:rsidRPr="00285871" w:rsidRDefault="008658FC" w:rsidP="00195755">
            <w:pPr>
              <w:jc w:val="left"/>
              <w:rPr>
                <w:rFonts w:ascii="ABC Favorit" w:hAnsi="ABC Favorit" w:cstheme="minorHAnsi"/>
                <w:sz w:val="20"/>
                <w:szCs w:val="20"/>
              </w:rPr>
            </w:pPr>
            <w:r w:rsidRPr="00285871">
              <w:rPr>
                <w:rFonts w:ascii="ABC Favorit" w:hAnsi="ABC Favorit" w:cs="Arial"/>
                <w:sz w:val="20"/>
                <w:szCs w:val="20"/>
                <w:lang w:val="fr"/>
              </w:rPr>
              <w:t xml:space="preserve">Remarques : </w:t>
            </w:r>
            <w:r w:rsidRPr="00285871">
              <w:rPr>
                <w:rFonts w:ascii="ABC Favorit" w:hAnsi="ABC Favorit" w:cstheme="minorHAnsi"/>
                <w:sz w:val="20"/>
                <w:szCs w:val="20"/>
              </w:rPr>
              <w:fldChar w:fldCharType="begin">
                <w:ffData>
                  <w:name w:val="Text1"/>
                  <w:enabled/>
                  <w:calcOnExit w:val="0"/>
                  <w:textInput/>
                </w:ffData>
              </w:fldChar>
            </w:r>
            <w:r w:rsidRPr="00285871">
              <w:rPr>
                <w:rFonts w:ascii="ABC Favorit" w:hAnsi="ABC Favorit" w:cstheme="minorHAnsi"/>
                <w:sz w:val="20"/>
                <w:szCs w:val="20"/>
              </w:rPr>
              <w:instrText xml:space="preserve"> FORMTEXT </w:instrText>
            </w:r>
            <w:r w:rsidRPr="00285871">
              <w:rPr>
                <w:rFonts w:ascii="ABC Favorit" w:hAnsi="ABC Favorit" w:cstheme="minorHAnsi"/>
                <w:sz w:val="20"/>
                <w:szCs w:val="20"/>
              </w:rPr>
            </w:r>
            <w:r w:rsidRPr="00285871">
              <w:rPr>
                <w:rFonts w:ascii="ABC Favorit" w:hAnsi="ABC Favorit" w:cstheme="minorHAnsi"/>
                <w:sz w:val="20"/>
                <w:szCs w:val="20"/>
              </w:rPr>
              <w:fldChar w:fldCharType="separate"/>
            </w:r>
            <w:r w:rsidRPr="00285871">
              <w:rPr>
                <w:rFonts w:ascii="ABC Favorit" w:hAnsi="ABC Favorit" w:cstheme="minorHAnsi"/>
                <w:noProof/>
                <w:sz w:val="20"/>
                <w:szCs w:val="20"/>
              </w:rPr>
              <w:t> </w:t>
            </w:r>
            <w:r w:rsidRPr="00285871">
              <w:rPr>
                <w:rFonts w:ascii="ABC Favorit" w:hAnsi="ABC Favorit" w:cstheme="minorHAnsi"/>
                <w:noProof/>
                <w:sz w:val="20"/>
                <w:szCs w:val="20"/>
              </w:rPr>
              <w:t> </w:t>
            </w:r>
            <w:r w:rsidRPr="00285871">
              <w:rPr>
                <w:rFonts w:ascii="ABC Favorit" w:hAnsi="ABC Favorit" w:cstheme="minorHAnsi"/>
                <w:noProof/>
                <w:sz w:val="20"/>
                <w:szCs w:val="20"/>
              </w:rPr>
              <w:t> </w:t>
            </w:r>
            <w:r w:rsidRPr="00285871">
              <w:rPr>
                <w:rFonts w:ascii="ABC Favorit" w:hAnsi="ABC Favorit" w:cstheme="minorHAnsi"/>
                <w:noProof/>
                <w:sz w:val="20"/>
                <w:szCs w:val="20"/>
              </w:rPr>
              <w:t> </w:t>
            </w:r>
            <w:r w:rsidRPr="00285871">
              <w:rPr>
                <w:rFonts w:ascii="ABC Favorit" w:hAnsi="ABC Favorit" w:cstheme="minorHAnsi"/>
                <w:noProof/>
                <w:sz w:val="20"/>
                <w:szCs w:val="20"/>
              </w:rPr>
              <w:t> </w:t>
            </w:r>
            <w:r w:rsidRPr="00285871">
              <w:rPr>
                <w:rFonts w:ascii="ABC Favorit" w:hAnsi="ABC Favorit" w:cstheme="minorHAnsi"/>
                <w:sz w:val="20"/>
                <w:szCs w:val="20"/>
              </w:rPr>
              <w:fldChar w:fldCharType="end"/>
            </w:r>
          </w:p>
          <w:p w14:paraId="3873DF98" w14:textId="77777777" w:rsidR="008658FC" w:rsidRPr="00285871" w:rsidRDefault="008658FC" w:rsidP="00195755">
            <w:pPr>
              <w:jc w:val="left"/>
              <w:rPr>
                <w:rFonts w:ascii="ABC Favorit" w:hAnsi="ABC Favorit" w:cstheme="minorHAnsi"/>
                <w:sz w:val="20"/>
                <w:szCs w:val="20"/>
              </w:rPr>
            </w:pPr>
          </w:p>
          <w:p w14:paraId="5055AA0D" w14:textId="77777777" w:rsidR="008658FC" w:rsidRPr="00285871" w:rsidRDefault="008658FC" w:rsidP="00195755">
            <w:pPr>
              <w:jc w:val="left"/>
              <w:rPr>
                <w:rFonts w:ascii="ABC Favorit" w:hAnsi="ABC Favorit" w:cs="Arial"/>
                <w:sz w:val="20"/>
                <w:szCs w:val="20"/>
              </w:rPr>
            </w:pPr>
            <w:r w:rsidRPr="00285871">
              <w:rPr>
                <w:rFonts w:ascii="ABC Favorit" w:hAnsi="ABC Favorit" w:cs="Arial"/>
                <w:sz w:val="20"/>
                <w:szCs w:val="20"/>
                <w:lang w:val="fr"/>
              </w:rPr>
              <w:fldChar w:fldCharType="begin">
                <w:ffData>
                  <w:name w:val="Text36"/>
                  <w:enabled/>
                  <w:calcOnExit w:val="0"/>
                  <w:textInput/>
                </w:ffData>
              </w:fldChar>
            </w:r>
            <w:bookmarkStart w:id="44" w:name="Text36"/>
            <w:r w:rsidRPr="00285871">
              <w:rPr>
                <w:rFonts w:ascii="ABC Favorit" w:hAnsi="ABC Favorit" w:cs="Arial"/>
                <w:sz w:val="20"/>
                <w:szCs w:val="20"/>
                <w:lang w:val="fr"/>
              </w:rPr>
              <w:instrText xml:space="preserve"> FORMTEXT </w:instrText>
            </w:r>
            <w:r w:rsidR="00000000">
              <w:rPr>
                <w:rFonts w:ascii="ABC Favorit" w:hAnsi="ABC Favorit" w:cs="Arial"/>
                <w:sz w:val="20"/>
                <w:szCs w:val="20"/>
                <w:lang w:val="fr"/>
              </w:rPr>
            </w:r>
            <w:r w:rsidR="00000000">
              <w:rPr>
                <w:rFonts w:ascii="ABC Favorit" w:hAnsi="ABC Favorit" w:cs="Arial"/>
                <w:sz w:val="20"/>
                <w:szCs w:val="20"/>
                <w:lang w:val="fr"/>
              </w:rPr>
              <w:fldChar w:fldCharType="separate"/>
            </w:r>
            <w:r w:rsidRPr="00285871">
              <w:rPr>
                <w:rFonts w:ascii="ABC Favorit" w:hAnsi="ABC Favorit" w:cs="Arial"/>
                <w:sz w:val="20"/>
                <w:szCs w:val="20"/>
                <w:lang w:val="fr"/>
              </w:rPr>
              <w:fldChar w:fldCharType="end"/>
            </w:r>
            <w:bookmarkEnd w:id="44"/>
          </w:p>
        </w:tc>
      </w:tr>
    </w:tbl>
    <w:p w14:paraId="4B6386E7" w14:textId="77777777" w:rsidR="008658FC" w:rsidRPr="00285871" w:rsidRDefault="008658FC" w:rsidP="008658FC">
      <w:pPr>
        <w:jc w:val="left"/>
        <w:rPr>
          <w:rFonts w:ascii="ABC Favorit" w:hAnsi="ABC Favorit" w:cs="Arial"/>
        </w:rPr>
      </w:pPr>
    </w:p>
    <w:p w14:paraId="443B381E" w14:textId="77777777" w:rsidR="008658FC" w:rsidRPr="00285871" w:rsidRDefault="008658FC" w:rsidP="008658FC">
      <w:pPr>
        <w:jc w:val="left"/>
        <w:rPr>
          <w:rFonts w:ascii="ABC Favorit" w:hAnsi="ABC Favorit" w:cs="Arial"/>
          <w:b/>
          <w:sz w:val="24"/>
          <w:lang w:val="fr-CH"/>
        </w:rPr>
      </w:pPr>
      <w:r w:rsidRPr="00285871">
        <w:rPr>
          <w:rFonts w:ascii="ABC Favorit" w:hAnsi="ABC Favorit" w:cs="Arial"/>
          <w:b/>
          <w:sz w:val="24"/>
          <w:lang w:val="fr"/>
        </w:rPr>
        <w:t>3. ENGAGEMENT SOCIAL/ASSOCIATIF DANS LE DOMAINE DE L’ÉDUCATION, DE LA SANTÉ ET LE TRAVAIL SOCIAL</w:t>
      </w:r>
    </w:p>
    <w:p w14:paraId="2EE4A0EE" w14:textId="77777777" w:rsidR="008658FC" w:rsidRPr="00285871" w:rsidRDefault="008658FC" w:rsidP="008658FC">
      <w:pPr>
        <w:jc w:val="left"/>
        <w:rPr>
          <w:rFonts w:ascii="ABC Favorit" w:hAnsi="ABC Favorit" w:cs="Arial"/>
          <w:sz w:val="18"/>
          <w:szCs w:val="18"/>
        </w:rPr>
      </w:pPr>
      <w:r w:rsidRPr="00285871">
        <w:rPr>
          <w:rFonts w:ascii="ABC Favorit" w:hAnsi="ABC Favorit" w:cs="Arial"/>
          <w:sz w:val="18"/>
          <w:szCs w:val="18"/>
          <w:lang w:val="fr"/>
        </w:rPr>
        <w:t>Veuillez joindre les documents</w:t>
      </w:r>
    </w:p>
    <w:tbl>
      <w:tblPr>
        <w:tblStyle w:val="Grilledutableau"/>
        <w:tblW w:w="0" w:type="auto"/>
        <w:tblLook w:val="04A0" w:firstRow="1" w:lastRow="0" w:firstColumn="1" w:lastColumn="0" w:noHBand="0" w:noVBand="1"/>
      </w:tblPr>
      <w:tblGrid>
        <w:gridCol w:w="8948"/>
      </w:tblGrid>
      <w:tr w:rsidR="008658FC" w:rsidRPr="00285871" w14:paraId="27D89357" w14:textId="77777777" w:rsidTr="00195755">
        <w:tc>
          <w:tcPr>
            <w:tcW w:w="9288" w:type="dxa"/>
          </w:tcPr>
          <w:p w14:paraId="13FE8F9F" w14:textId="77777777" w:rsidR="008658FC" w:rsidRPr="00285871" w:rsidRDefault="008658FC" w:rsidP="00195755">
            <w:pPr>
              <w:jc w:val="left"/>
              <w:rPr>
                <w:rFonts w:ascii="ABC Favorit" w:hAnsi="ABC Favorit" w:cs="Arial"/>
                <w:sz w:val="20"/>
                <w:szCs w:val="20"/>
              </w:rPr>
            </w:pPr>
            <w:r w:rsidRPr="00285871">
              <w:rPr>
                <w:rFonts w:ascii="ABC Favorit" w:hAnsi="ABC Favorit" w:cs="Arial"/>
                <w:sz w:val="20"/>
                <w:szCs w:val="20"/>
                <w:lang w:val="fr"/>
              </w:rPr>
              <w:t>Sujet, contenu (brève description) :</w:t>
            </w:r>
          </w:p>
        </w:tc>
      </w:tr>
      <w:tr w:rsidR="008658FC" w:rsidRPr="00285871" w14:paraId="0AD17923" w14:textId="77777777" w:rsidTr="00195755">
        <w:tc>
          <w:tcPr>
            <w:tcW w:w="9288" w:type="dxa"/>
          </w:tcPr>
          <w:p w14:paraId="3A993C82" w14:textId="77777777" w:rsidR="008658FC" w:rsidRPr="00285871" w:rsidRDefault="008658FC" w:rsidP="00195755">
            <w:pPr>
              <w:jc w:val="left"/>
              <w:rPr>
                <w:rFonts w:ascii="ABC Favorit" w:hAnsi="ABC Favorit" w:cs="Arial"/>
                <w:sz w:val="20"/>
                <w:szCs w:val="20"/>
                <w:lang w:val="fr"/>
              </w:rPr>
            </w:pPr>
            <w:r w:rsidRPr="00285871">
              <w:rPr>
                <w:rFonts w:ascii="ABC Favorit" w:hAnsi="ABC Favorit" w:cstheme="minorHAnsi"/>
                <w:sz w:val="20"/>
                <w:szCs w:val="20"/>
              </w:rPr>
              <w:fldChar w:fldCharType="begin">
                <w:ffData>
                  <w:name w:val="Text1"/>
                  <w:enabled/>
                  <w:calcOnExit w:val="0"/>
                  <w:textInput/>
                </w:ffData>
              </w:fldChar>
            </w:r>
            <w:r w:rsidRPr="00285871">
              <w:rPr>
                <w:rFonts w:ascii="ABC Favorit" w:hAnsi="ABC Favorit" w:cstheme="minorHAnsi"/>
                <w:sz w:val="20"/>
                <w:szCs w:val="20"/>
              </w:rPr>
              <w:instrText xml:space="preserve"> FORMTEXT </w:instrText>
            </w:r>
            <w:r w:rsidRPr="00285871">
              <w:rPr>
                <w:rFonts w:ascii="ABC Favorit" w:hAnsi="ABC Favorit" w:cstheme="minorHAnsi"/>
                <w:sz w:val="20"/>
                <w:szCs w:val="20"/>
              </w:rPr>
            </w:r>
            <w:r w:rsidRPr="00285871">
              <w:rPr>
                <w:rFonts w:ascii="ABC Favorit" w:hAnsi="ABC Favorit" w:cstheme="minorHAnsi"/>
                <w:sz w:val="20"/>
                <w:szCs w:val="20"/>
              </w:rPr>
              <w:fldChar w:fldCharType="separate"/>
            </w:r>
            <w:r w:rsidRPr="00285871">
              <w:rPr>
                <w:rFonts w:ascii="ABC Favorit" w:hAnsi="ABC Favorit" w:cstheme="minorHAnsi"/>
                <w:noProof/>
                <w:sz w:val="20"/>
                <w:szCs w:val="20"/>
              </w:rPr>
              <w:t> </w:t>
            </w:r>
            <w:r w:rsidRPr="00285871">
              <w:rPr>
                <w:rFonts w:ascii="ABC Favorit" w:hAnsi="ABC Favorit" w:cstheme="minorHAnsi"/>
                <w:noProof/>
                <w:sz w:val="20"/>
                <w:szCs w:val="20"/>
              </w:rPr>
              <w:t> </w:t>
            </w:r>
            <w:r w:rsidRPr="00285871">
              <w:rPr>
                <w:rFonts w:ascii="ABC Favorit" w:hAnsi="ABC Favorit" w:cstheme="minorHAnsi"/>
                <w:noProof/>
                <w:sz w:val="20"/>
                <w:szCs w:val="20"/>
              </w:rPr>
              <w:t> </w:t>
            </w:r>
            <w:r w:rsidRPr="00285871">
              <w:rPr>
                <w:rFonts w:ascii="ABC Favorit" w:hAnsi="ABC Favorit" w:cstheme="minorHAnsi"/>
                <w:noProof/>
                <w:sz w:val="20"/>
                <w:szCs w:val="20"/>
              </w:rPr>
              <w:t> </w:t>
            </w:r>
            <w:r w:rsidRPr="00285871">
              <w:rPr>
                <w:rFonts w:ascii="ABC Favorit" w:hAnsi="ABC Favorit" w:cstheme="minorHAnsi"/>
                <w:noProof/>
                <w:sz w:val="20"/>
                <w:szCs w:val="20"/>
              </w:rPr>
              <w:t> </w:t>
            </w:r>
            <w:r w:rsidRPr="00285871">
              <w:rPr>
                <w:rFonts w:ascii="ABC Favorit" w:hAnsi="ABC Favorit" w:cstheme="minorHAnsi"/>
                <w:sz w:val="20"/>
                <w:szCs w:val="20"/>
              </w:rPr>
              <w:fldChar w:fldCharType="end"/>
            </w:r>
          </w:p>
          <w:p w14:paraId="23B32124" w14:textId="77777777" w:rsidR="008658FC" w:rsidRPr="00285871" w:rsidRDefault="008658FC" w:rsidP="00195755">
            <w:pPr>
              <w:jc w:val="left"/>
              <w:rPr>
                <w:rFonts w:ascii="ABC Favorit" w:hAnsi="ABC Favorit" w:cs="Arial"/>
                <w:sz w:val="20"/>
                <w:szCs w:val="20"/>
                <w:lang w:val="fr"/>
              </w:rPr>
            </w:pPr>
          </w:p>
          <w:p w14:paraId="2A0B3AB8" w14:textId="77777777" w:rsidR="008658FC" w:rsidRPr="00285871" w:rsidRDefault="008658FC" w:rsidP="00195755">
            <w:pPr>
              <w:jc w:val="left"/>
              <w:rPr>
                <w:rFonts w:ascii="ABC Favorit" w:hAnsi="ABC Favorit" w:cs="Arial"/>
                <w:sz w:val="20"/>
                <w:szCs w:val="20"/>
                <w:lang w:val="fr"/>
              </w:rPr>
            </w:pPr>
          </w:p>
          <w:p w14:paraId="0BD87A1E" w14:textId="77777777" w:rsidR="008658FC" w:rsidRPr="00285871" w:rsidRDefault="008658FC" w:rsidP="00195755">
            <w:pPr>
              <w:jc w:val="left"/>
              <w:rPr>
                <w:rFonts w:ascii="ABC Favorit" w:hAnsi="ABC Favorit" w:cs="Arial"/>
                <w:sz w:val="20"/>
                <w:szCs w:val="20"/>
              </w:rPr>
            </w:pPr>
            <w:r w:rsidRPr="00285871">
              <w:rPr>
                <w:rFonts w:ascii="ABC Favorit" w:hAnsi="ABC Favorit" w:cs="Arial"/>
                <w:sz w:val="20"/>
                <w:szCs w:val="20"/>
                <w:lang w:val="fr"/>
              </w:rPr>
              <w:fldChar w:fldCharType="begin">
                <w:ffData>
                  <w:name w:val="Text37"/>
                  <w:enabled/>
                  <w:calcOnExit w:val="0"/>
                  <w:textInput/>
                </w:ffData>
              </w:fldChar>
            </w:r>
            <w:bookmarkStart w:id="45" w:name="Text37"/>
            <w:r w:rsidRPr="00285871">
              <w:rPr>
                <w:rFonts w:ascii="ABC Favorit" w:hAnsi="ABC Favorit" w:cs="Arial"/>
                <w:sz w:val="20"/>
                <w:szCs w:val="20"/>
                <w:lang w:val="fr"/>
              </w:rPr>
              <w:instrText xml:space="preserve"> FORMTEXT </w:instrText>
            </w:r>
            <w:r w:rsidR="00000000">
              <w:rPr>
                <w:rFonts w:ascii="ABC Favorit" w:hAnsi="ABC Favorit" w:cs="Arial"/>
                <w:sz w:val="20"/>
                <w:szCs w:val="20"/>
                <w:lang w:val="fr"/>
              </w:rPr>
            </w:r>
            <w:r w:rsidR="00000000">
              <w:rPr>
                <w:rFonts w:ascii="ABC Favorit" w:hAnsi="ABC Favorit" w:cs="Arial"/>
                <w:sz w:val="20"/>
                <w:szCs w:val="20"/>
                <w:lang w:val="fr"/>
              </w:rPr>
              <w:fldChar w:fldCharType="separate"/>
            </w:r>
            <w:r w:rsidRPr="00285871">
              <w:rPr>
                <w:rFonts w:ascii="ABC Favorit" w:hAnsi="ABC Favorit" w:cs="Arial"/>
                <w:sz w:val="20"/>
                <w:szCs w:val="20"/>
                <w:lang w:val="fr"/>
              </w:rPr>
              <w:fldChar w:fldCharType="end"/>
            </w:r>
            <w:bookmarkEnd w:id="45"/>
          </w:p>
        </w:tc>
      </w:tr>
    </w:tbl>
    <w:p w14:paraId="2120FBF3" w14:textId="77777777" w:rsidR="008658FC" w:rsidRPr="00285871" w:rsidRDefault="008658FC" w:rsidP="008658FC">
      <w:pPr>
        <w:jc w:val="left"/>
        <w:rPr>
          <w:rFonts w:ascii="ABC Favorit" w:hAnsi="ABC Favorit" w:cs="Arial"/>
        </w:rPr>
      </w:pPr>
    </w:p>
    <w:tbl>
      <w:tblPr>
        <w:tblStyle w:val="Grilledutableau"/>
        <w:tblW w:w="0" w:type="auto"/>
        <w:tblLook w:val="04A0" w:firstRow="1" w:lastRow="0" w:firstColumn="1" w:lastColumn="0" w:noHBand="0" w:noVBand="1"/>
      </w:tblPr>
      <w:tblGrid>
        <w:gridCol w:w="8948"/>
      </w:tblGrid>
      <w:tr w:rsidR="008658FC" w:rsidRPr="00285871" w14:paraId="2BDECDEA" w14:textId="77777777" w:rsidTr="00195755">
        <w:tc>
          <w:tcPr>
            <w:tcW w:w="9288" w:type="dxa"/>
          </w:tcPr>
          <w:p w14:paraId="096E50A7" w14:textId="77777777" w:rsidR="008658FC" w:rsidRPr="00285871" w:rsidRDefault="008658FC" w:rsidP="00195755">
            <w:pPr>
              <w:jc w:val="left"/>
              <w:rPr>
                <w:rFonts w:ascii="ABC Favorit" w:hAnsi="ABC Favorit" w:cstheme="minorHAnsi"/>
                <w:sz w:val="20"/>
                <w:szCs w:val="20"/>
              </w:rPr>
            </w:pPr>
            <w:r w:rsidRPr="00285871">
              <w:rPr>
                <w:rFonts w:ascii="ABC Favorit" w:hAnsi="ABC Favorit" w:cs="Arial"/>
                <w:sz w:val="20"/>
                <w:szCs w:val="20"/>
                <w:lang w:val="fr"/>
              </w:rPr>
              <w:t xml:space="preserve">Remarques : </w:t>
            </w:r>
            <w:r w:rsidRPr="00285871">
              <w:rPr>
                <w:rFonts w:ascii="ABC Favorit" w:hAnsi="ABC Favorit" w:cstheme="minorHAnsi"/>
                <w:sz w:val="20"/>
                <w:szCs w:val="20"/>
              </w:rPr>
              <w:fldChar w:fldCharType="begin">
                <w:ffData>
                  <w:name w:val="Text1"/>
                  <w:enabled/>
                  <w:calcOnExit w:val="0"/>
                  <w:textInput/>
                </w:ffData>
              </w:fldChar>
            </w:r>
            <w:r w:rsidRPr="00285871">
              <w:rPr>
                <w:rFonts w:ascii="ABC Favorit" w:hAnsi="ABC Favorit" w:cstheme="minorHAnsi"/>
                <w:sz w:val="20"/>
                <w:szCs w:val="20"/>
              </w:rPr>
              <w:instrText xml:space="preserve"> FORMTEXT </w:instrText>
            </w:r>
            <w:r w:rsidRPr="00285871">
              <w:rPr>
                <w:rFonts w:ascii="ABC Favorit" w:hAnsi="ABC Favorit" w:cstheme="minorHAnsi"/>
                <w:sz w:val="20"/>
                <w:szCs w:val="20"/>
              </w:rPr>
            </w:r>
            <w:r w:rsidRPr="00285871">
              <w:rPr>
                <w:rFonts w:ascii="ABC Favorit" w:hAnsi="ABC Favorit" w:cstheme="minorHAnsi"/>
                <w:sz w:val="20"/>
                <w:szCs w:val="20"/>
              </w:rPr>
              <w:fldChar w:fldCharType="separate"/>
            </w:r>
            <w:r w:rsidRPr="00285871">
              <w:rPr>
                <w:rFonts w:ascii="ABC Favorit" w:hAnsi="ABC Favorit" w:cstheme="minorHAnsi"/>
                <w:noProof/>
                <w:sz w:val="20"/>
                <w:szCs w:val="20"/>
              </w:rPr>
              <w:t> </w:t>
            </w:r>
            <w:r w:rsidRPr="00285871">
              <w:rPr>
                <w:rFonts w:ascii="ABC Favorit" w:hAnsi="ABC Favorit" w:cstheme="minorHAnsi"/>
                <w:noProof/>
                <w:sz w:val="20"/>
                <w:szCs w:val="20"/>
              </w:rPr>
              <w:t> </w:t>
            </w:r>
            <w:r w:rsidRPr="00285871">
              <w:rPr>
                <w:rFonts w:ascii="ABC Favorit" w:hAnsi="ABC Favorit" w:cstheme="minorHAnsi"/>
                <w:noProof/>
                <w:sz w:val="20"/>
                <w:szCs w:val="20"/>
              </w:rPr>
              <w:t> </w:t>
            </w:r>
            <w:r w:rsidRPr="00285871">
              <w:rPr>
                <w:rFonts w:ascii="ABC Favorit" w:hAnsi="ABC Favorit" w:cstheme="minorHAnsi"/>
                <w:noProof/>
                <w:sz w:val="20"/>
                <w:szCs w:val="20"/>
              </w:rPr>
              <w:t> </w:t>
            </w:r>
            <w:r w:rsidRPr="00285871">
              <w:rPr>
                <w:rFonts w:ascii="ABC Favorit" w:hAnsi="ABC Favorit" w:cstheme="minorHAnsi"/>
                <w:noProof/>
                <w:sz w:val="20"/>
                <w:szCs w:val="20"/>
              </w:rPr>
              <w:t> </w:t>
            </w:r>
            <w:r w:rsidRPr="00285871">
              <w:rPr>
                <w:rFonts w:ascii="ABC Favorit" w:hAnsi="ABC Favorit" w:cstheme="minorHAnsi"/>
                <w:sz w:val="20"/>
                <w:szCs w:val="20"/>
              </w:rPr>
              <w:fldChar w:fldCharType="end"/>
            </w:r>
          </w:p>
          <w:p w14:paraId="6818D30F" w14:textId="77777777" w:rsidR="008658FC" w:rsidRPr="00285871" w:rsidRDefault="008658FC" w:rsidP="00195755">
            <w:pPr>
              <w:jc w:val="left"/>
              <w:rPr>
                <w:rFonts w:ascii="ABC Favorit" w:hAnsi="ABC Favorit" w:cs="Arial"/>
                <w:sz w:val="20"/>
                <w:szCs w:val="20"/>
                <w:lang w:val="fr"/>
              </w:rPr>
            </w:pPr>
          </w:p>
          <w:p w14:paraId="1B65CFBA" w14:textId="77777777" w:rsidR="008658FC" w:rsidRPr="00285871" w:rsidRDefault="008658FC" w:rsidP="00195755">
            <w:pPr>
              <w:jc w:val="left"/>
              <w:rPr>
                <w:rFonts w:ascii="ABC Favorit" w:hAnsi="ABC Favorit" w:cs="Arial"/>
                <w:sz w:val="20"/>
                <w:szCs w:val="20"/>
              </w:rPr>
            </w:pPr>
            <w:r w:rsidRPr="00285871">
              <w:rPr>
                <w:rFonts w:ascii="ABC Favorit" w:hAnsi="ABC Favorit" w:cs="Arial"/>
                <w:sz w:val="20"/>
                <w:szCs w:val="20"/>
                <w:lang w:val="fr"/>
              </w:rPr>
              <w:fldChar w:fldCharType="begin">
                <w:ffData>
                  <w:name w:val="Text41"/>
                  <w:enabled/>
                  <w:calcOnExit w:val="0"/>
                  <w:textInput/>
                </w:ffData>
              </w:fldChar>
            </w:r>
            <w:bookmarkStart w:id="46" w:name="Text41"/>
            <w:r w:rsidRPr="00285871">
              <w:rPr>
                <w:rFonts w:ascii="ABC Favorit" w:hAnsi="ABC Favorit" w:cs="Arial"/>
                <w:sz w:val="20"/>
                <w:szCs w:val="20"/>
                <w:lang w:val="fr"/>
              </w:rPr>
              <w:instrText xml:space="preserve"> FORMTEXT </w:instrText>
            </w:r>
            <w:r w:rsidR="00000000">
              <w:rPr>
                <w:rFonts w:ascii="ABC Favorit" w:hAnsi="ABC Favorit" w:cs="Arial"/>
                <w:sz w:val="20"/>
                <w:szCs w:val="20"/>
                <w:lang w:val="fr"/>
              </w:rPr>
            </w:r>
            <w:r w:rsidR="00000000">
              <w:rPr>
                <w:rFonts w:ascii="ABC Favorit" w:hAnsi="ABC Favorit" w:cs="Arial"/>
                <w:sz w:val="20"/>
                <w:szCs w:val="20"/>
                <w:lang w:val="fr"/>
              </w:rPr>
              <w:fldChar w:fldCharType="separate"/>
            </w:r>
            <w:r w:rsidRPr="00285871">
              <w:rPr>
                <w:rFonts w:ascii="ABC Favorit" w:hAnsi="ABC Favorit" w:cs="Arial"/>
                <w:sz w:val="20"/>
                <w:szCs w:val="20"/>
                <w:lang w:val="fr"/>
              </w:rPr>
              <w:fldChar w:fldCharType="end"/>
            </w:r>
            <w:bookmarkEnd w:id="46"/>
          </w:p>
        </w:tc>
      </w:tr>
    </w:tbl>
    <w:p w14:paraId="1D8E5E74" w14:textId="77777777" w:rsidR="008658FC" w:rsidRPr="00285871" w:rsidRDefault="008658FC" w:rsidP="008658FC">
      <w:pPr>
        <w:jc w:val="left"/>
        <w:rPr>
          <w:rFonts w:ascii="ABC Favorit" w:hAnsi="ABC Favorit" w:cs="Arial"/>
        </w:rPr>
      </w:pPr>
    </w:p>
    <w:p w14:paraId="79CA56D0" w14:textId="75F51263" w:rsidR="008658FC" w:rsidRPr="00285871" w:rsidRDefault="008658FC" w:rsidP="008658FC">
      <w:pPr>
        <w:jc w:val="left"/>
        <w:rPr>
          <w:rFonts w:ascii="ABC Favorit" w:hAnsi="ABC Favorit" w:cs="Arial"/>
          <w:lang w:val="fr-CH"/>
        </w:rPr>
      </w:pPr>
      <w:r w:rsidRPr="00285871">
        <w:rPr>
          <w:rFonts w:ascii="ABC Favorit" w:hAnsi="ABC Favorit" w:cs="Arial"/>
          <w:lang w:val="fr-CH"/>
        </w:rPr>
        <w:t>En obtenant le titre de spécialiste en santé sexuelle, je m'engage à mettre en œuvre mes actions professionnelles dans le cadre du Code éthique.</w:t>
      </w:r>
    </w:p>
    <w:p w14:paraId="62715F20" w14:textId="0D999F46" w:rsidR="008658FC" w:rsidRDefault="008658FC" w:rsidP="008658FC">
      <w:pPr>
        <w:jc w:val="left"/>
        <w:rPr>
          <w:rFonts w:ascii="ABC Favorit" w:hAnsi="ABC Favorit" w:cs="Arial"/>
          <w:lang w:val="fr-CH"/>
        </w:rPr>
      </w:pPr>
    </w:p>
    <w:p w14:paraId="597FFDCB" w14:textId="1E384BE2" w:rsidR="00187340" w:rsidRDefault="00187340" w:rsidP="008658FC">
      <w:pPr>
        <w:jc w:val="left"/>
        <w:rPr>
          <w:rFonts w:ascii="ABC Favorit" w:hAnsi="ABC Favorit" w:cs="Arial"/>
          <w:lang w:val="fr-CH"/>
        </w:rPr>
      </w:pPr>
    </w:p>
    <w:p w14:paraId="70C3EF98" w14:textId="77777777" w:rsidR="00187340" w:rsidRPr="00285871" w:rsidRDefault="00187340" w:rsidP="008658FC">
      <w:pPr>
        <w:jc w:val="left"/>
        <w:rPr>
          <w:rFonts w:ascii="ABC Favorit" w:hAnsi="ABC Favorit" w:cs="Arial"/>
          <w:lang w:val="fr-CH"/>
        </w:rPr>
      </w:pPr>
    </w:p>
    <w:p w14:paraId="325B2851" w14:textId="77777777" w:rsidR="008658FC" w:rsidRPr="00285871" w:rsidRDefault="008658FC" w:rsidP="008658FC">
      <w:pPr>
        <w:jc w:val="left"/>
        <w:rPr>
          <w:rFonts w:ascii="ABC Favorit" w:hAnsi="ABC Favorit" w:cs="Arial"/>
          <w:lang w:val="fr-CH"/>
        </w:rPr>
      </w:pPr>
      <w:r w:rsidRPr="00285871">
        <w:rPr>
          <w:rFonts w:ascii="ABC Favorit" w:hAnsi="ABC Favorit" w:cs="Arial"/>
          <w:lang w:val="fr"/>
        </w:rPr>
        <w:t>Lieu, date signature</w:t>
      </w:r>
      <w:r w:rsidRPr="00285871">
        <w:rPr>
          <w:rFonts w:ascii="ABC Favorit" w:hAnsi="ABC Favorit" w:cs="Arial"/>
          <w:lang w:val="fr"/>
        </w:rPr>
        <w:fldChar w:fldCharType="begin">
          <w:ffData>
            <w:name w:val="Text39"/>
            <w:enabled/>
            <w:calcOnExit w:val="0"/>
            <w:textInput/>
          </w:ffData>
        </w:fldChar>
      </w:r>
      <w:bookmarkStart w:id="47" w:name="Text39"/>
      <w:r w:rsidRPr="00285871">
        <w:rPr>
          <w:rFonts w:ascii="ABC Favorit" w:hAnsi="ABC Favorit" w:cs="Arial"/>
          <w:lang w:val="fr"/>
        </w:rPr>
        <w:instrText xml:space="preserve"> FORMTEXT </w:instrText>
      </w:r>
      <w:r w:rsidR="00000000">
        <w:rPr>
          <w:rFonts w:ascii="ABC Favorit" w:hAnsi="ABC Favorit" w:cs="Arial"/>
          <w:lang w:val="fr"/>
        </w:rPr>
      </w:r>
      <w:r w:rsidR="00000000">
        <w:rPr>
          <w:rFonts w:ascii="ABC Favorit" w:hAnsi="ABC Favorit" w:cs="Arial"/>
          <w:lang w:val="fr"/>
        </w:rPr>
        <w:fldChar w:fldCharType="separate"/>
      </w:r>
      <w:r w:rsidRPr="00285871">
        <w:rPr>
          <w:rFonts w:ascii="ABC Favorit" w:hAnsi="ABC Favorit" w:cs="Arial"/>
          <w:lang w:val="fr"/>
        </w:rPr>
        <w:fldChar w:fldCharType="end"/>
      </w:r>
      <w:bookmarkEnd w:id="47"/>
      <w:r w:rsidRPr="00285871">
        <w:rPr>
          <w:rFonts w:ascii="ABC Favorit" w:hAnsi="ABC Favorit" w:cs="Arial"/>
          <w:lang w:val="fr"/>
        </w:rPr>
        <w:tab/>
      </w:r>
      <w:r w:rsidRPr="00285871">
        <w:rPr>
          <w:rFonts w:ascii="ABC Favorit" w:hAnsi="ABC Favorit" w:cstheme="minorHAnsi"/>
          <w:sz w:val="20"/>
          <w:szCs w:val="20"/>
        </w:rPr>
        <w:fldChar w:fldCharType="begin">
          <w:ffData>
            <w:name w:val="Text1"/>
            <w:enabled/>
            <w:calcOnExit w:val="0"/>
            <w:textInput/>
          </w:ffData>
        </w:fldChar>
      </w:r>
      <w:r w:rsidRPr="008658FC">
        <w:rPr>
          <w:rFonts w:ascii="ABC Favorit" w:hAnsi="ABC Favorit" w:cstheme="minorHAnsi"/>
          <w:sz w:val="20"/>
          <w:szCs w:val="20"/>
          <w:lang w:val="fr-CH"/>
        </w:rPr>
        <w:instrText xml:space="preserve"> FORMTEXT </w:instrText>
      </w:r>
      <w:r w:rsidRPr="00285871">
        <w:rPr>
          <w:rFonts w:ascii="ABC Favorit" w:hAnsi="ABC Favorit" w:cstheme="minorHAnsi"/>
          <w:sz w:val="20"/>
          <w:szCs w:val="20"/>
        </w:rPr>
      </w:r>
      <w:r w:rsidRPr="00285871">
        <w:rPr>
          <w:rFonts w:ascii="ABC Favorit" w:hAnsi="ABC Favorit" w:cstheme="minorHAnsi"/>
          <w:sz w:val="20"/>
          <w:szCs w:val="20"/>
        </w:rPr>
        <w:fldChar w:fldCharType="separate"/>
      </w:r>
      <w:r w:rsidRPr="00285871">
        <w:rPr>
          <w:rFonts w:ascii="ABC Favorit" w:hAnsi="ABC Favorit" w:cstheme="minorHAnsi"/>
          <w:noProof/>
          <w:sz w:val="20"/>
          <w:szCs w:val="20"/>
        </w:rPr>
        <w:t> </w:t>
      </w:r>
      <w:r w:rsidRPr="00285871">
        <w:rPr>
          <w:rFonts w:ascii="ABC Favorit" w:hAnsi="ABC Favorit" w:cstheme="minorHAnsi"/>
          <w:noProof/>
          <w:sz w:val="20"/>
          <w:szCs w:val="20"/>
        </w:rPr>
        <w:t> </w:t>
      </w:r>
      <w:r w:rsidRPr="00285871">
        <w:rPr>
          <w:rFonts w:ascii="ABC Favorit" w:hAnsi="ABC Favorit" w:cstheme="minorHAnsi"/>
          <w:noProof/>
          <w:sz w:val="20"/>
          <w:szCs w:val="20"/>
        </w:rPr>
        <w:t> </w:t>
      </w:r>
      <w:r w:rsidRPr="00285871">
        <w:rPr>
          <w:rFonts w:ascii="ABC Favorit" w:hAnsi="ABC Favorit" w:cstheme="minorHAnsi"/>
          <w:noProof/>
          <w:sz w:val="20"/>
          <w:szCs w:val="20"/>
        </w:rPr>
        <w:t> </w:t>
      </w:r>
      <w:r w:rsidRPr="00285871">
        <w:rPr>
          <w:rFonts w:ascii="ABC Favorit" w:hAnsi="ABC Favorit" w:cstheme="minorHAnsi"/>
          <w:noProof/>
          <w:sz w:val="20"/>
          <w:szCs w:val="20"/>
        </w:rPr>
        <w:t> </w:t>
      </w:r>
      <w:r w:rsidRPr="00285871">
        <w:rPr>
          <w:rFonts w:ascii="ABC Favorit" w:hAnsi="ABC Favorit" w:cstheme="minorHAnsi"/>
          <w:sz w:val="20"/>
          <w:szCs w:val="20"/>
        </w:rPr>
        <w:fldChar w:fldCharType="end"/>
      </w:r>
      <w:r w:rsidRPr="00285871">
        <w:rPr>
          <w:rFonts w:ascii="ABC Favorit" w:hAnsi="ABC Favorit" w:cs="Arial"/>
          <w:lang w:val="fr"/>
        </w:rPr>
        <w:tab/>
      </w:r>
      <w:r w:rsidRPr="00285871">
        <w:rPr>
          <w:rFonts w:ascii="ABC Favorit" w:hAnsi="ABC Favorit" w:cs="Arial"/>
          <w:lang w:val="fr"/>
        </w:rPr>
        <w:tab/>
      </w:r>
      <w:r w:rsidRPr="00285871">
        <w:rPr>
          <w:rFonts w:ascii="ABC Favorit" w:hAnsi="ABC Favorit" w:cs="Arial"/>
          <w:lang w:val="fr"/>
        </w:rPr>
        <w:tab/>
      </w:r>
    </w:p>
    <w:p w14:paraId="6E266F29" w14:textId="77777777" w:rsidR="008658FC" w:rsidRPr="00285871" w:rsidRDefault="008658FC" w:rsidP="008658FC">
      <w:pPr>
        <w:jc w:val="left"/>
        <w:rPr>
          <w:rFonts w:ascii="ABC Favorit" w:hAnsi="ABC Favorit" w:cs="Arial"/>
          <w:lang w:val="fr-CH"/>
        </w:rPr>
      </w:pPr>
    </w:p>
    <w:p w14:paraId="53835986" w14:textId="5844A746" w:rsidR="008658FC" w:rsidRDefault="008658FC" w:rsidP="008658FC">
      <w:pPr>
        <w:jc w:val="left"/>
        <w:rPr>
          <w:rFonts w:ascii="ABC Favorit" w:hAnsi="ABC Favorit" w:cs="Arial"/>
          <w:lang w:val="fr-CH"/>
        </w:rPr>
      </w:pPr>
    </w:p>
    <w:p w14:paraId="710E5D97" w14:textId="77777777" w:rsidR="008658FC" w:rsidRPr="00285871" w:rsidRDefault="008658FC" w:rsidP="008658FC">
      <w:pPr>
        <w:jc w:val="left"/>
        <w:rPr>
          <w:rFonts w:ascii="ABC Favorit" w:hAnsi="ABC Favorit" w:cs="Arial"/>
          <w:b/>
          <w:sz w:val="32"/>
          <w:lang w:val="fr-CH"/>
        </w:rPr>
      </w:pPr>
      <w:r w:rsidRPr="00285871">
        <w:rPr>
          <w:rFonts w:ascii="ABC Favorit" w:hAnsi="ABC Favorit" w:cs="Arial"/>
          <w:b/>
          <w:sz w:val="32"/>
          <w:lang w:val="fr"/>
        </w:rPr>
        <w:t>Documents à soumettre</w:t>
      </w:r>
    </w:p>
    <w:p w14:paraId="02D3B368" w14:textId="77777777" w:rsidR="008658FC" w:rsidRPr="00285871" w:rsidRDefault="008658FC" w:rsidP="008658FC">
      <w:pPr>
        <w:pStyle w:val="Paragraphedeliste"/>
        <w:numPr>
          <w:ilvl w:val="0"/>
          <w:numId w:val="28"/>
        </w:numPr>
        <w:jc w:val="left"/>
        <w:rPr>
          <w:rFonts w:ascii="ABC Favorit" w:hAnsi="ABC Favorit" w:cs="Arial"/>
          <w:lang w:val="fr-CH"/>
        </w:rPr>
      </w:pPr>
      <w:r w:rsidRPr="00285871">
        <w:rPr>
          <w:rFonts w:ascii="ABC Favorit" w:hAnsi="ABC Favorit" w:cs="Arial"/>
          <w:lang w:val="fr"/>
        </w:rPr>
        <w:t>Demande d’équivalence, complétée et signée</w:t>
      </w:r>
    </w:p>
    <w:p w14:paraId="0E963B81" w14:textId="77777777" w:rsidR="008658FC" w:rsidRPr="00285871" w:rsidRDefault="008658FC" w:rsidP="008658FC">
      <w:pPr>
        <w:pStyle w:val="Paragraphedeliste"/>
        <w:numPr>
          <w:ilvl w:val="0"/>
          <w:numId w:val="28"/>
        </w:numPr>
        <w:jc w:val="left"/>
        <w:rPr>
          <w:rFonts w:ascii="ABC Favorit" w:hAnsi="ABC Favorit" w:cs="Arial"/>
        </w:rPr>
      </w:pPr>
      <w:r w:rsidRPr="00285871">
        <w:rPr>
          <w:rFonts w:ascii="ABC Favorit" w:hAnsi="ABC Favorit" w:cs="Arial"/>
          <w:lang w:val="fr"/>
        </w:rPr>
        <w:t>Code d’éthique, complété et signé</w:t>
      </w:r>
    </w:p>
    <w:p w14:paraId="3475897A" w14:textId="77777777" w:rsidR="008658FC" w:rsidRPr="00285871" w:rsidRDefault="008658FC" w:rsidP="008658FC">
      <w:pPr>
        <w:pStyle w:val="Paragraphedeliste"/>
        <w:numPr>
          <w:ilvl w:val="0"/>
          <w:numId w:val="28"/>
        </w:numPr>
        <w:jc w:val="left"/>
        <w:rPr>
          <w:rFonts w:ascii="ABC Favorit" w:hAnsi="ABC Favorit" w:cs="Arial"/>
          <w:lang w:val="fr-CH"/>
        </w:rPr>
      </w:pPr>
      <w:r w:rsidRPr="00285871">
        <w:rPr>
          <w:rFonts w:ascii="ABC Favorit" w:hAnsi="ABC Favorit" w:cs="Arial"/>
          <w:lang w:val="fr"/>
        </w:rPr>
        <w:t>Justificatif du paiement des frais de dossier (Fr. 500.-)</w:t>
      </w:r>
      <w:r w:rsidRPr="00285871">
        <w:rPr>
          <w:rFonts w:ascii="ABC Favorit" w:hAnsi="ABC Favorit" w:cs="Arial"/>
          <w:lang w:val="fr"/>
        </w:rPr>
        <w:br/>
      </w:r>
    </w:p>
    <w:p w14:paraId="1C27CDFC" w14:textId="77777777" w:rsidR="008658FC" w:rsidRPr="00285871" w:rsidRDefault="008658FC" w:rsidP="008658FC">
      <w:pPr>
        <w:ind w:left="708" w:firstLine="2"/>
        <w:jc w:val="left"/>
        <w:rPr>
          <w:rFonts w:ascii="ABC Favorit" w:hAnsi="ABC Favorit" w:cs="Arial"/>
          <w:b/>
          <w:lang w:val="fr-CH"/>
        </w:rPr>
      </w:pPr>
      <w:r w:rsidRPr="00285871">
        <w:rPr>
          <w:rFonts w:ascii="ABC Favorit" w:hAnsi="ABC Favorit" w:cs="Arial"/>
          <w:b/>
          <w:lang w:val="fr"/>
        </w:rPr>
        <w:t>Les documents suivants en format électronique de préférence :</w:t>
      </w:r>
    </w:p>
    <w:p w14:paraId="3E160D05" w14:textId="77777777" w:rsidR="008658FC" w:rsidRPr="00285871" w:rsidRDefault="008658FC" w:rsidP="008658FC">
      <w:pPr>
        <w:pStyle w:val="Paragraphedeliste"/>
        <w:numPr>
          <w:ilvl w:val="0"/>
          <w:numId w:val="28"/>
        </w:numPr>
        <w:jc w:val="left"/>
        <w:rPr>
          <w:rFonts w:ascii="ABC Favorit" w:hAnsi="ABC Favorit" w:cs="Arial"/>
        </w:rPr>
      </w:pPr>
      <w:r w:rsidRPr="00285871">
        <w:rPr>
          <w:rFonts w:ascii="ABC Favorit" w:hAnsi="ABC Favorit" w:cs="Arial"/>
          <w:lang w:val="fr"/>
        </w:rPr>
        <w:t xml:space="preserve">CV </w:t>
      </w:r>
    </w:p>
    <w:p w14:paraId="6EFE55CD" w14:textId="77777777" w:rsidR="008658FC" w:rsidRPr="00285871" w:rsidRDefault="008658FC" w:rsidP="008658FC">
      <w:pPr>
        <w:pStyle w:val="Paragraphedeliste"/>
        <w:numPr>
          <w:ilvl w:val="0"/>
          <w:numId w:val="28"/>
        </w:numPr>
        <w:jc w:val="left"/>
        <w:rPr>
          <w:rFonts w:ascii="ABC Favorit" w:hAnsi="ABC Favorit" w:cs="Arial"/>
          <w:lang w:val="fr-CH"/>
        </w:rPr>
      </w:pPr>
      <w:r w:rsidRPr="00285871">
        <w:rPr>
          <w:rFonts w:ascii="ABC Favorit" w:hAnsi="ABC Favorit" w:cs="Arial"/>
          <w:lang w:val="fr"/>
        </w:rPr>
        <w:t>Diplôme(s) Formation de base et diplômes supplémentaires</w:t>
      </w:r>
    </w:p>
    <w:p w14:paraId="2E2E8346" w14:textId="77777777" w:rsidR="008658FC" w:rsidRPr="00285871" w:rsidRDefault="008658FC" w:rsidP="008658FC">
      <w:pPr>
        <w:pStyle w:val="Paragraphedeliste"/>
        <w:numPr>
          <w:ilvl w:val="0"/>
          <w:numId w:val="28"/>
        </w:numPr>
        <w:jc w:val="left"/>
        <w:rPr>
          <w:rFonts w:ascii="ABC Favorit" w:hAnsi="ABC Favorit" w:cs="Arial"/>
          <w:lang w:val="fr-CH"/>
        </w:rPr>
      </w:pPr>
      <w:r w:rsidRPr="00285871">
        <w:rPr>
          <w:rFonts w:ascii="ABC Favorit" w:hAnsi="ABC Favorit" w:cs="Arial"/>
          <w:lang w:val="fr"/>
        </w:rPr>
        <w:t>Diplôme(s) Qualification complémentaire ou spécialisation en santé sexuelle et diplômes supplémentaires</w:t>
      </w:r>
    </w:p>
    <w:p w14:paraId="496EDA30" w14:textId="77777777" w:rsidR="008658FC" w:rsidRPr="00285871" w:rsidRDefault="008658FC" w:rsidP="008658FC">
      <w:pPr>
        <w:pStyle w:val="Paragraphedeliste"/>
        <w:numPr>
          <w:ilvl w:val="0"/>
          <w:numId w:val="28"/>
        </w:numPr>
        <w:jc w:val="left"/>
        <w:rPr>
          <w:rFonts w:ascii="ABC Favorit" w:hAnsi="ABC Favorit" w:cs="Arial"/>
          <w:lang w:val="fr-CH"/>
        </w:rPr>
      </w:pPr>
      <w:r w:rsidRPr="00285871">
        <w:rPr>
          <w:rFonts w:ascii="ABC Favorit" w:hAnsi="ABC Favorit" w:cs="Arial"/>
          <w:lang w:val="fr"/>
        </w:rPr>
        <w:t>Les justificatifs de formation continue, colloques, etc. en santé sexuelle</w:t>
      </w:r>
    </w:p>
    <w:p w14:paraId="3CB54166" w14:textId="77777777" w:rsidR="008658FC" w:rsidRPr="00285871" w:rsidRDefault="008658FC" w:rsidP="008658FC">
      <w:pPr>
        <w:pStyle w:val="Paragraphedeliste"/>
        <w:numPr>
          <w:ilvl w:val="0"/>
          <w:numId w:val="28"/>
        </w:numPr>
        <w:jc w:val="left"/>
        <w:rPr>
          <w:rFonts w:ascii="ABC Favorit" w:hAnsi="ABC Favorit" w:cs="Arial"/>
          <w:lang w:val="fr-CH"/>
        </w:rPr>
      </w:pPr>
      <w:r w:rsidRPr="00285871">
        <w:rPr>
          <w:rFonts w:ascii="ABC Favorit" w:hAnsi="ABC Favorit" w:cs="Arial"/>
          <w:lang w:val="fr"/>
        </w:rPr>
        <w:t>Description du travail effectué auprès de l’employeur actuel ou justificatif de l’activité professionnelle dans le domaine de la santé sexuelle</w:t>
      </w:r>
    </w:p>
    <w:p w14:paraId="109AB75B" w14:textId="77777777" w:rsidR="008658FC" w:rsidRPr="00285871" w:rsidRDefault="008658FC" w:rsidP="008658FC">
      <w:pPr>
        <w:pStyle w:val="Paragraphedeliste"/>
        <w:numPr>
          <w:ilvl w:val="0"/>
          <w:numId w:val="28"/>
        </w:numPr>
        <w:jc w:val="left"/>
        <w:rPr>
          <w:rFonts w:ascii="ABC Favorit" w:hAnsi="ABC Favorit" w:cs="Arial"/>
          <w:lang w:val="fr-CH"/>
        </w:rPr>
      </w:pPr>
      <w:r w:rsidRPr="00285871">
        <w:rPr>
          <w:rFonts w:ascii="ABC Favorit" w:hAnsi="ABC Favorit" w:cs="Arial"/>
          <w:lang w:val="fr"/>
        </w:rPr>
        <w:lastRenderedPageBreak/>
        <w:t>Justificatif(s) d’une expérience pratique supplémentaire : certificats de travail/confirmation des emplois antérieurs</w:t>
      </w:r>
    </w:p>
    <w:p w14:paraId="1A78D49C" w14:textId="0455BA3C" w:rsidR="008658FC" w:rsidRPr="005612F5" w:rsidRDefault="008658FC" w:rsidP="008658FC">
      <w:pPr>
        <w:pStyle w:val="Paragraphedeliste"/>
        <w:numPr>
          <w:ilvl w:val="0"/>
          <w:numId w:val="28"/>
        </w:numPr>
        <w:jc w:val="left"/>
        <w:rPr>
          <w:rFonts w:ascii="ABC Favorit" w:hAnsi="ABC Favorit" w:cs="Arial"/>
          <w:lang w:val="fr-CH"/>
        </w:rPr>
      </w:pPr>
      <w:r w:rsidRPr="00285871">
        <w:rPr>
          <w:rFonts w:ascii="ABC Favorit" w:hAnsi="ABC Favorit" w:cs="Arial"/>
          <w:lang w:val="fr"/>
        </w:rPr>
        <w:t>Justificatif de l’engagement social/associatif (facultatif)</w:t>
      </w:r>
    </w:p>
    <w:p w14:paraId="67D63A81" w14:textId="77777777" w:rsidR="005612F5" w:rsidRPr="00285871" w:rsidRDefault="005612F5" w:rsidP="005612F5">
      <w:pPr>
        <w:pStyle w:val="Paragraphedeliste"/>
        <w:jc w:val="left"/>
        <w:rPr>
          <w:rFonts w:ascii="ABC Favorit" w:hAnsi="ABC Favorit" w:cs="Arial"/>
          <w:lang w:val="fr-CH"/>
        </w:rPr>
      </w:pPr>
    </w:p>
    <w:p w14:paraId="61F4C8AA" w14:textId="5FBF4AFE" w:rsidR="008658FC" w:rsidRPr="00285871" w:rsidRDefault="008658FC" w:rsidP="008658FC">
      <w:pPr>
        <w:jc w:val="left"/>
        <w:rPr>
          <w:rFonts w:ascii="ABC Favorit" w:hAnsi="ABC Favorit" w:cs="Arial"/>
          <w:lang w:val="fr"/>
        </w:rPr>
      </w:pPr>
      <w:r w:rsidRPr="00285871">
        <w:rPr>
          <w:rFonts w:ascii="ABC Favorit" w:hAnsi="ABC Favorit" w:cs="Arial"/>
          <w:b/>
          <w:lang w:val="fr"/>
        </w:rPr>
        <w:t>Envoyer à</w:t>
      </w:r>
      <w:r w:rsidR="005612F5">
        <w:rPr>
          <w:rFonts w:ascii="ABC Favorit" w:hAnsi="ABC Favorit" w:cs="Arial"/>
          <w:b/>
          <w:lang w:val="fr"/>
        </w:rPr>
        <w:t xml:space="preserve"> </w:t>
      </w:r>
      <w:r w:rsidRPr="00285871">
        <w:rPr>
          <w:rFonts w:ascii="ABC Favorit" w:hAnsi="ABC Favorit" w:cs="Arial"/>
          <w:b/>
          <w:lang w:val="fr"/>
        </w:rPr>
        <w:t xml:space="preserve">: </w:t>
      </w:r>
      <w:hyperlink r:id="rId8" w:history="1">
        <w:r w:rsidRPr="00285871">
          <w:rPr>
            <w:rStyle w:val="Lienhypertexte"/>
            <w:rFonts w:ascii="ABC Favorit" w:hAnsi="ABC Favorit" w:cs="Arial"/>
            <w:b/>
            <w:lang w:val="fr"/>
          </w:rPr>
          <w:t>info@sante-sexuelle.ch</w:t>
        </w:r>
      </w:hyperlink>
      <w:r w:rsidRPr="00285871">
        <w:rPr>
          <w:rFonts w:ascii="ABC Favorit" w:hAnsi="ABC Favorit" w:cs="Arial"/>
          <w:b/>
          <w:lang w:val="fr"/>
        </w:rPr>
        <w:t xml:space="preserve"> avec en </w:t>
      </w:r>
      <w:r w:rsidRPr="005612F5">
        <w:rPr>
          <w:rFonts w:ascii="ABC Favorit" w:hAnsi="ABC Favorit" w:cs="Arial"/>
          <w:b/>
          <w:lang w:val="fr"/>
        </w:rPr>
        <w:t>objet « Procédure d’équivalence »</w:t>
      </w:r>
    </w:p>
    <w:p w14:paraId="01BC4870" w14:textId="77777777" w:rsidR="008658FC" w:rsidRPr="00285871" w:rsidRDefault="008658FC" w:rsidP="008658FC">
      <w:pPr>
        <w:jc w:val="left"/>
        <w:rPr>
          <w:rFonts w:ascii="ABC Favorit" w:hAnsi="ABC Favorit" w:cs="Arial"/>
          <w:lang w:val="fr"/>
        </w:rPr>
      </w:pPr>
    </w:p>
    <w:p w14:paraId="2F33AA15" w14:textId="77777777" w:rsidR="008658FC" w:rsidRPr="00285871" w:rsidRDefault="008658FC" w:rsidP="008658FC">
      <w:pPr>
        <w:jc w:val="left"/>
        <w:rPr>
          <w:rFonts w:ascii="ABC Favorit" w:hAnsi="ABC Favorit" w:cs="Arial"/>
          <w:lang w:val="fr"/>
        </w:rPr>
      </w:pPr>
      <w:r w:rsidRPr="00285871">
        <w:rPr>
          <w:rFonts w:ascii="ABC Favorit" w:hAnsi="ABC Favorit" w:cs="Arial"/>
          <w:lang w:val="fr"/>
        </w:rPr>
        <w:t>Ou par courrier postal (merci de joindre 2 dossiers papier) :</w:t>
      </w:r>
    </w:p>
    <w:p w14:paraId="6C10C6B6" w14:textId="77777777" w:rsidR="008658FC" w:rsidRPr="00285871" w:rsidRDefault="008658FC" w:rsidP="008658FC">
      <w:pPr>
        <w:jc w:val="left"/>
        <w:rPr>
          <w:rFonts w:ascii="ABC Favorit" w:hAnsi="ABC Favorit" w:cs="Arial"/>
          <w:lang w:val="fr-CH"/>
        </w:rPr>
      </w:pPr>
      <w:r w:rsidRPr="00285871">
        <w:rPr>
          <w:rFonts w:ascii="ABC Favorit" w:hAnsi="ABC Favorit" w:cs="Arial"/>
          <w:lang w:val="fr"/>
        </w:rPr>
        <w:t>SANTE SEXUELLE SUISSE</w:t>
      </w:r>
    </w:p>
    <w:p w14:paraId="5AA43837" w14:textId="77777777" w:rsidR="008658FC" w:rsidRPr="00285871" w:rsidRDefault="008658FC" w:rsidP="008658FC">
      <w:pPr>
        <w:jc w:val="left"/>
        <w:rPr>
          <w:rFonts w:ascii="ABC Favorit" w:hAnsi="ABC Favorit" w:cs="Arial"/>
          <w:lang w:val="fr"/>
        </w:rPr>
      </w:pPr>
      <w:r w:rsidRPr="00285871">
        <w:rPr>
          <w:rFonts w:ascii="ABC Favorit" w:hAnsi="ABC Favorit" w:cs="Arial"/>
          <w:lang w:val="fr"/>
        </w:rPr>
        <w:t>« Procédure d’équivalence »</w:t>
      </w:r>
    </w:p>
    <w:p w14:paraId="690D78CF" w14:textId="77777777" w:rsidR="008658FC" w:rsidRPr="00285871" w:rsidRDefault="008658FC" w:rsidP="008658FC">
      <w:pPr>
        <w:jc w:val="left"/>
        <w:rPr>
          <w:rFonts w:ascii="ABC Favorit" w:hAnsi="ABC Favorit" w:cs="Arial"/>
          <w:lang w:val="fr-CH"/>
        </w:rPr>
      </w:pPr>
      <w:proofErr w:type="spellStart"/>
      <w:r w:rsidRPr="00285871">
        <w:rPr>
          <w:rFonts w:ascii="ABC Favorit" w:hAnsi="ABC Favorit" w:cs="Arial"/>
          <w:lang w:val="fr"/>
        </w:rPr>
        <w:t>Marktgasse</w:t>
      </w:r>
      <w:proofErr w:type="spellEnd"/>
      <w:r w:rsidRPr="00285871">
        <w:rPr>
          <w:rFonts w:ascii="ABC Favorit" w:hAnsi="ABC Favorit" w:cs="Arial"/>
          <w:lang w:val="fr"/>
        </w:rPr>
        <w:t xml:space="preserve"> 36, 3011 Berne</w:t>
      </w:r>
    </w:p>
    <w:p w14:paraId="44E08D71" w14:textId="77777777" w:rsidR="008658FC" w:rsidRPr="00285871" w:rsidRDefault="008658FC" w:rsidP="008658FC">
      <w:pPr>
        <w:jc w:val="left"/>
        <w:rPr>
          <w:rFonts w:ascii="ABC Favorit" w:hAnsi="ABC Favorit" w:cs="Arial"/>
          <w:lang w:val="fr-CH"/>
        </w:rPr>
      </w:pPr>
    </w:p>
    <w:p w14:paraId="759F05A2" w14:textId="77777777" w:rsidR="008658FC" w:rsidRPr="00285871" w:rsidRDefault="008658FC" w:rsidP="008658FC">
      <w:pPr>
        <w:jc w:val="left"/>
        <w:rPr>
          <w:rFonts w:ascii="ABC Favorit" w:hAnsi="ABC Favorit" w:cs="Arial"/>
          <w:lang w:val="fr-CH"/>
        </w:rPr>
      </w:pPr>
      <w:r w:rsidRPr="00285871">
        <w:rPr>
          <w:rFonts w:ascii="ABC Favorit" w:hAnsi="ABC Favorit" w:cs="Arial"/>
          <w:lang w:val="fr"/>
        </w:rPr>
        <w:t>Vous recevrez une confirmation de réception de votre demande et la date à laquelle vous recevrez les résultats de l’analyse de la demande d’équivalence.</w:t>
      </w:r>
    </w:p>
    <w:p w14:paraId="70A81308" w14:textId="77777777" w:rsidR="008658FC" w:rsidRPr="00285871" w:rsidRDefault="008658FC" w:rsidP="008658FC">
      <w:pPr>
        <w:jc w:val="left"/>
        <w:rPr>
          <w:rFonts w:ascii="ABC Favorit" w:hAnsi="ABC Favorit" w:cs="Arial"/>
          <w:lang w:val="fr-CH"/>
        </w:rPr>
      </w:pPr>
    </w:p>
    <w:p w14:paraId="7AEF0B6B" w14:textId="77777777" w:rsidR="008658FC" w:rsidRPr="00285871" w:rsidRDefault="008658FC" w:rsidP="008658FC">
      <w:pPr>
        <w:jc w:val="left"/>
        <w:rPr>
          <w:rFonts w:ascii="ABC Favorit" w:hAnsi="ABC Favorit" w:cs="Arial"/>
          <w:b/>
          <w:sz w:val="32"/>
          <w:lang w:val="fr-CH"/>
        </w:rPr>
      </w:pPr>
      <w:r w:rsidRPr="00285871">
        <w:rPr>
          <w:rFonts w:ascii="ABC Favorit" w:hAnsi="ABC Favorit" w:cs="Arial"/>
          <w:b/>
          <w:sz w:val="32"/>
          <w:lang w:val="fr"/>
        </w:rPr>
        <w:t>Traitement de la demande</w:t>
      </w:r>
    </w:p>
    <w:p w14:paraId="3F960F44" w14:textId="16E4939B" w:rsidR="008658FC" w:rsidRPr="00285871" w:rsidRDefault="008658FC" w:rsidP="008658FC">
      <w:pPr>
        <w:rPr>
          <w:rFonts w:ascii="ABC Favorit" w:hAnsi="ABC Favorit" w:cs="Arial"/>
          <w:lang w:val="fr-CH"/>
        </w:rPr>
      </w:pPr>
      <w:r w:rsidRPr="00D52696">
        <w:rPr>
          <w:rFonts w:ascii="ABC Favorit" w:hAnsi="ABC Favorit" w:cs="Arial"/>
          <w:lang w:val="fr-CH"/>
        </w:rPr>
        <w:t>La demande sera traitée confidentiellement, après réception des frais de dossier de CHF 500.-</w:t>
      </w:r>
      <w:r w:rsidR="00187340" w:rsidRPr="00D52696">
        <w:rPr>
          <w:rFonts w:ascii="ABC Favorit" w:hAnsi="ABC Favorit" w:cs="Arial"/>
          <w:lang w:val="fr-CH"/>
        </w:rPr>
        <w:t xml:space="preserve"> </w:t>
      </w:r>
      <w:r w:rsidR="00D52696" w:rsidRPr="00D52696">
        <w:rPr>
          <w:rFonts w:ascii="ABC Favorit" w:hAnsi="ABC Favorit" w:cs="Arial"/>
          <w:lang w:val="fr-CH"/>
        </w:rPr>
        <w:t>et du code éthique signé</w:t>
      </w:r>
      <w:r w:rsidRPr="00D52696">
        <w:rPr>
          <w:rFonts w:ascii="ABC Favorit" w:hAnsi="ABC Favorit" w:cs="Arial"/>
          <w:lang w:val="fr-CH"/>
        </w:rPr>
        <w:t>, par deux membres de la commission de formation et SANTÉ SEXUELLE SUISSE. Le résultat sera communiqué par écrit. Si le résultat de l’évaluation du dossier n’est pas suffisant pour remplir les conditions pour l’obtention du titre, des compléments de formation seront proposés. Une fois ces conditions remplies, le titre de spécialiste est attribué. Le comité de SANTÉ SEXUELLE SUISSE est l'autorité de recours.</w:t>
      </w:r>
    </w:p>
    <w:p w14:paraId="462E802B" w14:textId="77777777" w:rsidR="008658FC" w:rsidRPr="00285871" w:rsidRDefault="008658FC" w:rsidP="008658FC">
      <w:pPr>
        <w:jc w:val="left"/>
        <w:rPr>
          <w:rFonts w:ascii="ABC Favorit" w:hAnsi="ABC Favorit" w:cs="Arial"/>
          <w:lang w:val="fr-CH"/>
        </w:rPr>
      </w:pPr>
    </w:p>
    <w:p w14:paraId="00F7B97B" w14:textId="77777777" w:rsidR="008658FC" w:rsidRPr="00285871" w:rsidRDefault="008658FC" w:rsidP="008658FC">
      <w:pPr>
        <w:jc w:val="left"/>
        <w:rPr>
          <w:rFonts w:ascii="ABC Favorit" w:hAnsi="ABC Favorit" w:cs="Arial"/>
          <w:b/>
          <w:sz w:val="32"/>
          <w:lang w:val="fr-CH"/>
        </w:rPr>
      </w:pPr>
      <w:r w:rsidRPr="00285871">
        <w:rPr>
          <w:rFonts w:ascii="ABC Favorit" w:hAnsi="ABC Favorit" w:cs="Arial"/>
          <w:b/>
          <w:sz w:val="32"/>
          <w:lang w:val="fr"/>
        </w:rPr>
        <w:t>Documents relatifs à la procédure d’équivalence</w:t>
      </w:r>
    </w:p>
    <w:p w14:paraId="3A935E94" w14:textId="46976670" w:rsidR="008658FC" w:rsidRPr="00285871" w:rsidRDefault="008658FC" w:rsidP="008658FC">
      <w:pPr>
        <w:jc w:val="left"/>
        <w:rPr>
          <w:rFonts w:ascii="ABC Favorit" w:hAnsi="ABC Favorit" w:cs="Arial"/>
          <w:lang w:val="fr"/>
        </w:rPr>
      </w:pPr>
      <w:r w:rsidRPr="00285871">
        <w:rPr>
          <w:rFonts w:ascii="ABC Favorit" w:hAnsi="ABC Favorit" w:cs="Arial"/>
          <w:lang w:val="fr"/>
        </w:rPr>
        <w:t>Vous trouverez tous les documents relatifs à la procédure d’équivalence (</w:t>
      </w:r>
      <w:r w:rsidR="00D52696">
        <w:rPr>
          <w:rFonts w:ascii="ABC Favorit" w:hAnsi="ABC Favorit" w:cs="Arial"/>
          <w:lang w:val="fr"/>
        </w:rPr>
        <w:t>information pour les personnes candidates</w:t>
      </w:r>
      <w:r w:rsidRPr="00285871">
        <w:rPr>
          <w:rFonts w:ascii="ABC Favorit" w:hAnsi="ABC Favorit" w:cs="Arial"/>
          <w:lang w:val="fr"/>
        </w:rPr>
        <w:t>, formulaire de demande, référentiel de compétences et de métier</w:t>
      </w:r>
      <w:r>
        <w:rPr>
          <w:rFonts w:ascii="ABC Favorit" w:hAnsi="ABC Favorit" w:cs="Arial"/>
          <w:lang w:val="fr"/>
        </w:rPr>
        <w:t xml:space="preserve"> </w:t>
      </w:r>
      <w:r w:rsidRPr="00285871">
        <w:rPr>
          <w:rFonts w:ascii="ABC Favorit" w:hAnsi="ABC Favorit" w:cs="Arial"/>
          <w:lang w:val="fr"/>
        </w:rPr>
        <w:t>des spécialistes en santé sexuelle, code d’éthique</w:t>
      </w:r>
      <w:r w:rsidR="00F75D21">
        <w:rPr>
          <w:rFonts w:ascii="ABC Favorit" w:hAnsi="ABC Favorit" w:cs="Arial"/>
          <w:lang w:val="fr"/>
        </w:rPr>
        <w:t>, règlement</w:t>
      </w:r>
      <w:r w:rsidRPr="00285871">
        <w:rPr>
          <w:rFonts w:ascii="ABC Favorit" w:hAnsi="ABC Favorit" w:cs="Arial"/>
          <w:lang w:val="fr"/>
        </w:rPr>
        <w:t xml:space="preserve">) sur notre portail. </w:t>
      </w:r>
    </w:p>
    <w:p w14:paraId="14AF3FB5" w14:textId="208D76A7" w:rsidR="008658FC" w:rsidRDefault="00000000" w:rsidP="008658FC">
      <w:pPr>
        <w:jc w:val="left"/>
        <w:rPr>
          <w:rFonts w:ascii="ABC Favorit" w:hAnsi="ABC Favorit" w:cs="Arial"/>
          <w:lang w:val="fr-CH"/>
        </w:rPr>
      </w:pPr>
      <w:hyperlink r:id="rId9" w:history="1">
        <w:r w:rsidR="008658FC" w:rsidRPr="00285871">
          <w:rPr>
            <w:rStyle w:val="Lienhypertexte"/>
            <w:rFonts w:ascii="ABC Favorit" w:hAnsi="ABC Favorit" w:cs="Arial"/>
            <w:lang w:val="fr-CH"/>
          </w:rPr>
          <w:t>https://www.sante-sexuelle.ch/nos-activites/qualite/titre-professionnel</w:t>
        </w:r>
      </w:hyperlink>
      <w:r w:rsidR="008658FC" w:rsidRPr="00285871">
        <w:rPr>
          <w:rFonts w:ascii="ABC Favorit" w:hAnsi="ABC Favorit" w:cs="Arial"/>
          <w:lang w:val="fr-CH"/>
        </w:rPr>
        <w:t xml:space="preserve"> </w:t>
      </w:r>
    </w:p>
    <w:p w14:paraId="6E0DA242" w14:textId="1C16A3A8" w:rsidR="006C0325" w:rsidRDefault="006C0325" w:rsidP="008658FC">
      <w:pPr>
        <w:jc w:val="left"/>
        <w:rPr>
          <w:rFonts w:ascii="ABC Favorit" w:hAnsi="ABC Favorit" w:cs="Arial"/>
          <w:lang w:val="fr-CH"/>
        </w:rPr>
      </w:pPr>
    </w:p>
    <w:p w14:paraId="2B912A3E" w14:textId="27E42A71" w:rsidR="006C0325" w:rsidRPr="00285871" w:rsidRDefault="006C0325" w:rsidP="008658FC">
      <w:pPr>
        <w:jc w:val="left"/>
        <w:rPr>
          <w:rFonts w:ascii="ABC Favorit" w:hAnsi="ABC Favorit" w:cs="Arial"/>
          <w:lang w:val="fr-CH"/>
        </w:rPr>
      </w:pPr>
      <w:r>
        <w:rPr>
          <w:rFonts w:ascii="ABC Favorit" w:hAnsi="ABC Favorit" w:cs="Arial"/>
          <w:lang w:val="fr-CH"/>
        </w:rPr>
        <w:t>Bern/Lausanne, 2022</w:t>
      </w:r>
    </w:p>
    <w:p w14:paraId="222BC7B1" w14:textId="1CD33CB6" w:rsidR="008658FC" w:rsidRDefault="008658FC" w:rsidP="008658FC">
      <w:pPr>
        <w:rPr>
          <w:rFonts w:cstheme="minorHAnsi"/>
          <w:lang w:val="fr-CH"/>
        </w:rPr>
      </w:pPr>
    </w:p>
    <w:p w14:paraId="6ECCDAB8" w14:textId="457EEED5" w:rsidR="005612F5" w:rsidRDefault="005612F5" w:rsidP="008658FC">
      <w:pPr>
        <w:rPr>
          <w:rFonts w:cstheme="minorHAnsi"/>
          <w:lang w:val="fr-CH"/>
        </w:rPr>
      </w:pPr>
    </w:p>
    <w:p w14:paraId="319D390C" w14:textId="34060DD1" w:rsidR="005612F5" w:rsidRDefault="005612F5" w:rsidP="008658FC">
      <w:pPr>
        <w:rPr>
          <w:rFonts w:cstheme="minorHAnsi"/>
          <w:lang w:val="fr-CH"/>
        </w:rPr>
      </w:pPr>
    </w:p>
    <w:p w14:paraId="674CC9B7" w14:textId="07E35391" w:rsidR="005612F5" w:rsidRDefault="005612F5" w:rsidP="008658FC">
      <w:pPr>
        <w:rPr>
          <w:rFonts w:cstheme="minorHAnsi"/>
          <w:lang w:val="fr-CH"/>
        </w:rPr>
      </w:pPr>
    </w:p>
    <w:p w14:paraId="37098C3C" w14:textId="77777777" w:rsidR="005612F5" w:rsidRDefault="005612F5" w:rsidP="008658FC">
      <w:pPr>
        <w:rPr>
          <w:rFonts w:cstheme="minorHAnsi"/>
          <w:lang w:val="fr-CH"/>
        </w:rPr>
      </w:pPr>
    </w:p>
    <w:p w14:paraId="79077EAB" w14:textId="2C8A872F" w:rsidR="00CB3831" w:rsidRPr="008658FC" w:rsidRDefault="005612F5" w:rsidP="008658FC">
      <w:pPr>
        <w:rPr>
          <w:lang w:val="fr-CH"/>
        </w:rPr>
      </w:pPr>
      <w:r>
        <w:rPr>
          <w:noProof/>
          <w:lang w:val="fr-CH" w:eastAsia="fr-CH"/>
        </w:rPr>
        <w:drawing>
          <wp:inline distT="0" distB="0" distL="0" distR="0" wp14:anchorId="5970E785" wp14:editId="65A6A7C4">
            <wp:extent cx="5688330" cy="897255"/>
            <wp:effectExtent l="0" t="0" r="1270" b="4445"/>
            <wp:docPr id="3" name="Image 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texte&#10;&#10;Description générée automatiquement"/>
                    <pic:cNvPicPr/>
                  </pic:nvPicPr>
                  <pic:blipFill>
                    <a:blip r:embed="rId10"/>
                    <a:stretch>
                      <a:fillRect/>
                    </a:stretch>
                  </pic:blipFill>
                  <pic:spPr>
                    <a:xfrm>
                      <a:off x="0" y="0"/>
                      <a:ext cx="5688330" cy="897255"/>
                    </a:xfrm>
                    <a:prstGeom prst="rect">
                      <a:avLst/>
                    </a:prstGeom>
                  </pic:spPr>
                </pic:pic>
              </a:graphicData>
            </a:graphic>
          </wp:inline>
        </w:drawing>
      </w:r>
      <w:r w:rsidR="008658FC">
        <w:rPr>
          <w:noProof/>
          <w:lang w:val="fr-CH" w:eastAsia="fr-CH"/>
        </w:rPr>
        <w:drawing>
          <wp:anchor distT="0" distB="0" distL="114300" distR="114300" simplePos="0" relativeHeight="251659264" behindDoc="0" locked="0" layoutInCell="1" allowOverlap="1" wp14:anchorId="2AF811E3" wp14:editId="6CD04DB7">
            <wp:simplePos x="0" y="0"/>
            <wp:positionH relativeFrom="margin">
              <wp:align>right</wp:align>
            </wp:positionH>
            <wp:positionV relativeFrom="paragraph">
              <wp:posOffset>3695065</wp:posOffset>
            </wp:positionV>
            <wp:extent cx="5741670" cy="855257"/>
            <wp:effectExtent l="0" t="0" r="0" b="2540"/>
            <wp:wrapNone/>
            <wp:docPr id="2"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6"/>
                    <pic:cNvPicPr>
                      <a:picLocks noChangeAspect="1"/>
                    </pic:cNvPicPr>
                  </pic:nvPicPr>
                  <pic:blipFill>
                    <a:blip r:embed="rId11"/>
                    <a:stretch>
                      <a:fillRect/>
                    </a:stretch>
                  </pic:blipFill>
                  <pic:spPr>
                    <a:xfrm>
                      <a:off x="0" y="0"/>
                      <a:ext cx="5741670" cy="855257"/>
                    </a:xfrm>
                    <a:prstGeom prst="rect">
                      <a:avLst/>
                    </a:prstGeom>
                  </pic:spPr>
                </pic:pic>
              </a:graphicData>
            </a:graphic>
          </wp:anchor>
        </w:drawing>
      </w:r>
    </w:p>
    <w:sectPr w:rsidR="00CB3831" w:rsidRPr="008658FC" w:rsidSect="00D27665">
      <w:headerReference w:type="even" r:id="rId12"/>
      <w:headerReference w:type="default" r:id="rId13"/>
      <w:footerReference w:type="even" r:id="rId14"/>
      <w:footerReference w:type="default" r:id="rId15"/>
      <w:headerReference w:type="first" r:id="rId16"/>
      <w:footerReference w:type="first" r:id="rId17"/>
      <w:pgSz w:w="11906" w:h="16838"/>
      <w:pgMar w:top="2195" w:right="1474" w:bottom="851" w:left="1474" w:header="652" w:footer="6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A9CAD" w14:textId="77777777" w:rsidR="001F6D8F" w:rsidRDefault="001F6D8F" w:rsidP="00F91D37">
      <w:r>
        <w:separator/>
      </w:r>
    </w:p>
  </w:endnote>
  <w:endnote w:type="continuationSeparator" w:id="0">
    <w:p w14:paraId="09F5235F" w14:textId="77777777" w:rsidR="001F6D8F" w:rsidRDefault="001F6D8F" w:rsidP="00F91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NeueLT Com 55 Roman">
    <w:altName w:val="Arial"/>
    <w:charset w:val="4D"/>
    <w:family w:val="swiss"/>
    <w:pitch w:val="variable"/>
    <w:sig w:usb0="8000000F" w:usb1="10002042" w:usb2="00000000" w:usb3="00000000" w:csb0="0000009B" w:csb1="00000000"/>
  </w:font>
  <w:font w:name="MS PGothic">
    <w:panose1 w:val="020B0600070205080204"/>
    <w:charset w:val="80"/>
    <w:family w:val="swiss"/>
    <w:pitch w:val="variable"/>
    <w:sig w:usb0="E00002FF" w:usb1="6AC7FDFB" w:usb2="08000012" w:usb3="00000000" w:csb0="0002009F"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BC Favorit">
    <w:panose1 w:val="020B05040302020602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96267" w14:textId="77777777" w:rsidR="00D27665" w:rsidRDefault="00D2766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0908263"/>
      <w:docPartObj>
        <w:docPartGallery w:val="Page Numbers (Bottom of Page)"/>
        <w:docPartUnique/>
      </w:docPartObj>
    </w:sdtPr>
    <w:sdtContent>
      <w:p w14:paraId="62A56452" w14:textId="5E300023" w:rsidR="00D27665" w:rsidRDefault="00D27665">
        <w:pPr>
          <w:pStyle w:val="Pieddepage"/>
          <w:jc w:val="right"/>
        </w:pPr>
        <w:r>
          <w:fldChar w:fldCharType="begin"/>
        </w:r>
        <w:r>
          <w:instrText>PAGE   \* MERGEFORMAT</w:instrText>
        </w:r>
        <w:r>
          <w:fldChar w:fldCharType="separate"/>
        </w:r>
        <w:r>
          <w:rPr>
            <w:lang w:val="fr-FR"/>
          </w:rPr>
          <w:t>2</w:t>
        </w:r>
        <w:r>
          <w:fldChar w:fldCharType="end"/>
        </w:r>
      </w:p>
    </w:sdtContent>
  </w:sdt>
  <w:p w14:paraId="6FF017C6" w14:textId="68CDEB50" w:rsidR="00770DB3" w:rsidRDefault="00770DB3">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43A4B" w14:textId="5BE1BD1B" w:rsidR="00CC1D0A" w:rsidRDefault="00CC1D0A" w:rsidP="00CC1D0A">
    <w:pPr>
      <w:pStyle w:val="Pieddepag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E562C" w14:textId="77777777" w:rsidR="001F6D8F" w:rsidRDefault="001F6D8F" w:rsidP="00F91D37">
      <w:r>
        <w:separator/>
      </w:r>
    </w:p>
  </w:footnote>
  <w:footnote w:type="continuationSeparator" w:id="0">
    <w:p w14:paraId="4461F2C5" w14:textId="77777777" w:rsidR="001F6D8F" w:rsidRDefault="001F6D8F" w:rsidP="00F91D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FC3DD" w14:textId="77777777" w:rsidR="00D27665" w:rsidRDefault="00D2766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06D99" w14:textId="4606CAA9" w:rsidR="00CC39B2" w:rsidRPr="00187340" w:rsidRDefault="00187340" w:rsidP="00CC39B2">
    <w:pPr>
      <w:rPr>
        <w:rFonts w:ascii="Calibri" w:hAnsi="Calibri" w:cs="Tahoma"/>
        <w:b/>
        <w:lang w:val="fr-CH"/>
      </w:rPr>
    </w:pPr>
    <w:r w:rsidRPr="00D52696">
      <w:rPr>
        <w:rFonts w:ascii="Calibri" w:hAnsi="Calibri" w:cs="Tahoma"/>
        <w:b/>
        <w:sz w:val="24"/>
        <w:szCs w:val="24"/>
        <w:lang w:val="fr-CH"/>
      </w:rPr>
      <w:t>Procédure d’équivalence</w:t>
    </w:r>
    <w:r w:rsidRPr="00D52696">
      <w:rPr>
        <w:rFonts w:ascii="Calibri" w:hAnsi="Calibri" w:cs="Tahoma"/>
        <w:b/>
        <w:lang w:val="fr-CH"/>
      </w:rPr>
      <w:t xml:space="preserve"> pour l’obtention du titre professionnel / DEMANDE D’ÉQUIVALENCE</w:t>
    </w:r>
  </w:p>
  <w:p w14:paraId="0ADD6723" w14:textId="5A68E33C" w:rsidR="00246AAA" w:rsidRPr="00187340" w:rsidRDefault="00246AAA" w:rsidP="00E43912">
    <w:pPr>
      <w:pStyle w:val="En-tte"/>
      <w:tabs>
        <w:tab w:val="clear" w:pos="4536"/>
      </w:tabs>
      <w:rPr>
        <w:lang w:val="fr-CH"/>
      </w:rPr>
    </w:pPr>
    <w:r>
      <w:rPr>
        <w:noProof/>
        <w:lang w:val="fr-CH" w:eastAsia="fr-CH"/>
      </w:rPr>
      <w:drawing>
        <wp:anchor distT="0" distB="0" distL="114300" distR="114300" simplePos="0" relativeHeight="251679743" behindDoc="0" locked="1" layoutInCell="1" allowOverlap="1" wp14:anchorId="75DD3759" wp14:editId="42A15548">
          <wp:simplePos x="0" y="0"/>
          <wp:positionH relativeFrom="column">
            <wp:posOffset>-249909</wp:posOffset>
          </wp:positionH>
          <wp:positionV relativeFrom="page">
            <wp:posOffset>424815</wp:posOffset>
          </wp:positionV>
          <wp:extent cx="147600" cy="147600"/>
          <wp:effectExtent l="0" t="0" r="5080" b="5080"/>
          <wp:wrapNone/>
          <wp:docPr id="48" name="Grafi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Stern Sexuelle Gesundheit.emf"/>
                  <pic:cNvPicPr/>
                </pic:nvPicPr>
                <pic:blipFill>
                  <a:blip r:embed="rId1"/>
                  <a:stretch>
                    <a:fillRect/>
                  </a:stretch>
                </pic:blipFill>
                <pic:spPr>
                  <a:xfrm>
                    <a:off x="0" y="0"/>
                    <a:ext cx="147600" cy="147600"/>
                  </a:xfrm>
                  <a:prstGeom prst="rect">
                    <a:avLst/>
                  </a:prstGeom>
                </pic:spPr>
              </pic:pic>
            </a:graphicData>
          </a:graphic>
          <wp14:sizeRelH relativeFrom="margin">
            <wp14:pctWidth>0</wp14:pctWidth>
          </wp14:sizeRelH>
          <wp14:sizeRelV relativeFrom="margin">
            <wp14:pctHeight>0</wp14:pctHeight>
          </wp14:sizeRelV>
        </wp:anchor>
      </w:drawing>
    </w:r>
  </w:p>
  <w:p w14:paraId="1204A56F" w14:textId="77777777" w:rsidR="00187340" w:rsidRPr="00187340" w:rsidRDefault="00187340">
    <w:pPr>
      <w:rPr>
        <w:lang w:val="fr-CH"/>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C5D31" w14:textId="77777777" w:rsidR="00CC1D0A" w:rsidRDefault="001B141B" w:rsidP="00CC1D0A">
    <w:pPr>
      <w:pStyle w:val="En-tte"/>
      <w:jc w:val="right"/>
    </w:pPr>
    <w:r>
      <w:rPr>
        <w:noProof/>
        <w:lang w:val="fr-CH" w:eastAsia="fr-CH"/>
      </w:rPr>
      <w:drawing>
        <wp:anchor distT="0" distB="0" distL="114300" distR="114300" simplePos="0" relativeHeight="251683839" behindDoc="0" locked="1" layoutInCell="1" allowOverlap="1" wp14:anchorId="5E1FEF4E" wp14:editId="0A2C5F34">
          <wp:simplePos x="0" y="0"/>
          <wp:positionH relativeFrom="column">
            <wp:posOffset>-251087</wp:posOffset>
          </wp:positionH>
          <wp:positionV relativeFrom="page">
            <wp:posOffset>392430</wp:posOffset>
          </wp:positionV>
          <wp:extent cx="2455200" cy="680400"/>
          <wp:effectExtent l="0" t="0" r="2540" b="5715"/>
          <wp:wrapNone/>
          <wp:docPr id="49" name="Grafik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Logo Sexuelle Gesundheit.emf"/>
                  <pic:cNvPicPr/>
                </pic:nvPicPr>
                <pic:blipFill>
                  <a:blip r:embed="rId1"/>
                  <a:stretch>
                    <a:fillRect/>
                  </a:stretch>
                </pic:blipFill>
                <pic:spPr>
                  <a:xfrm>
                    <a:off x="0" y="0"/>
                    <a:ext cx="2455200" cy="68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E804FF"/>
    <w:multiLevelType w:val="hybridMultilevel"/>
    <w:tmpl w:val="522274AA"/>
    <w:lvl w:ilvl="0" w:tplc="11AC66EC">
      <w:start w:val="1"/>
      <w:numFmt w:val="decimal"/>
      <w:pStyle w:val="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2" w15:restartNumberingAfterBreak="0">
    <w:nsid w:val="31832E05"/>
    <w:multiLevelType w:val="hybridMultilevel"/>
    <w:tmpl w:val="6BC24FEC"/>
    <w:lvl w:ilvl="0" w:tplc="609E22DC">
      <w:start w:val="1"/>
      <w:numFmt w:val="lowerLetter"/>
      <w:pStyle w:val="Nummerierungabc"/>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4"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76B23BD"/>
    <w:multiLevelType w:val="hybridMultilevel"/>
    <w:tmpl w:val="0C4AE472"/>
    <w:lvl w:ilvl="0" w:tplc="7D220B9E">
      <w:start w:val="4"/>
      <w:numFmt w:val="bullet"/>
      <w:lvlText w:val="-"/>
      <w:lvlJc w:val="left"/>
      <w:pPr>
        <w:ind w:left="720" w:hanging="360"/>
      </w:pPr>
      <w:rPr>
        <w:rFonts w:ascii="Tahoma" w:eastAsiaTheme="minorHAnsi" w:hAnsi="Tahoma" w:cs="Tahoma"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4C0D46FD"/>
    <w:multiLevelType w:val="multilevel"/>
    <w:tmpl w:val="478AEFDC"/>
    <w:lvl w:ilvl="0">
      <w:start w:val="1"/>
      <w:numFmt w:val="decimal"/>
      <w:pStyle w:val="berschrift1nummeriert"/>
      <w:lvlText w:val="%1."/>
      <w:lvlJc w:val="left"/>
      <w:pPr>
        <w:ind w:left="425" w:hanging="425"/>
      </w:pPr>
      <w:rPr>
        <w:rFonts w:hint="default"/>
      </w:rPr>
    </w:lvl>
    <w:lvl w:ilvl="1">
      <w:start w:val="1"/>
      <w:numFmt w:val="decimal"/>
      <w:pStyle w:val="berschrift2nummeriert"/>
      <w:lvlText w:val="%1.%2"/>
      <w:lvlJc w:val="left"/>
      <w:pPr>
        <w:ind w:left="425" w:hanging="425"/>
      </w:pPr>
      <w:rPr>
        <w:rFonts w:hint="default"/>
      </w:rPr>
    </w:lvl>
    <w:lvl w:ilvl="2">
      <w:start w:val="1"/>
      <w:numFmt w:val="decimal"/>
      <w:pStyle w:val="berschrift3nummeriert"/>
      <w:lvlText w:val="%1.%2.%3"/>
      <w:lvlJc w:val="left"/>
      <w:pPr>
        <w:ind w:left="567" w:hanging="567"/>
      </w:pPr>
      <w:rPr>
        <w:rFonts w:hint="default"/>
      </w:rPr>
    </w:lvl>
    <w:lvl w:ilvl="3">
      <w:start w:val="1"/>
      <w:numFmt w:val="decimal"/>
      <w:pStyle w:val="berschrift4nummeriert"/>
      <w:lvlText w:val="%1.%2.%3.%4"/>
      <w:lvlJc w:val="left"/>
      <w:pPr>
        <w:ind w:left="851" w:hanging="851"/>
      </w:pPr>
      <w:rPr>
        <w:rFonts w:hint="default"/>
      </w:rPr>
    </w:lvl>
    <w:lvl w:ilvl="4">
      <w:start w:val="1"/>
      <w:numFmt w:val="decimal"/>
      <w:lvlText w:val="%1.%2.%3.%4.%5"/>
      <w:lvlJc w:val="left"/>
      <w:pPr>
        <w:ind w:left="1134" w:hanging="1134"/>
      </w:pPr>
      <w:rPr>
        <w:rFonts w:hint="default"/>
      </w:rPr>
    </w:lvl>
    <w:lvl w:ilvl="5">
      <w:start w:val="1"/>
      <w:numFmt w:val="lowerLetter"/>
      <w:lvlText w:val="%6)"/>
      <w:lvlJc w:val="left"/>
      <w:pPr>
        <w:ind w:left="425" w:hanging="425"/>
      </w:pPr>
      <w:rPr>
        <w:rFonts w:hint="default"/>
      </w:rPr>
    </w:lvl>
    <w:lvl w:ilvl="6">
      <w:start w:val="1"/>
      <w:numFmt w:val="lowerRoman"/>
      <w:lvlText w:val="%7."/>
      <w:lvlJc w:val="left"/>
      <w:pPr>
        <w:ind w:left="425" w:hanging="425"/>
      </w:pPr>
      <w:rPr>
        <w:rFonts w:hint="default"/>
      </w:rPr>
    </w:lvl>
    <w:lvl w:ilvl="7">
      <w:start w:val="1"/>
      <w:numFmt w:val="decimal"/>
      <w:pStyle w:val="Nummerierung1"/>
      <w:lvlText w:val="%8."/>
      <w:lvlJc w:val="left"/>
      <w:pPr>
        <w:ind w:left="425" w:hanging="425"/>
      </w:pPr>
      <w:rPr>
        <w:rFonts w:hint="default"/>
      </w:rPr>
    </w:lvl>
    <w:lvl w:ilvl="8">
      <w:start w:val="1"/>
      <w:numFmt w:val="decimal"/>
      <w:pStyle w:val="Nummerierung2"/>
      <w:lvlText w:val="%8.%9"/>
      <w:lvlJc w:val="left"/>
      <w:pPr>
        <w:ind w:left="992" w:hanging="567"/>
      </w:pPr>
      <w:rPr>
        <w:rFonts w:hint="default"/>
      </w:rPr>
    </w:lvl>
  </w:abstractNum>
  <w:abstractNum w:abstractNumId="18" w15:restartNumberingAfterBreak="0">
    <w:nsid w:val="58613E6B"/>
    <w:multiLevelType w:val="multilevel"/>
    <w:tmpl w:val="98B28E36"/>
    <w:lvl w:ilvl="0">
      <w:start w:val="1"/>
      <w:numFmt w:val="bullet"/>
      <w:pStyle w:val="Listepuces"/>
      <w:lvlText w:val=""/>
      <w:lvlJc w:val="left"/>
      <w:pPr>
        <w:ind w:left="284" w:hanging="284"/>
      </w:pPr>
      <w:rPr>
        <w:rFonts w:ascii="Wingdings" w:hAnsi="Wingdings" w:hint="default"/>
      </w:rPr>
    </w:lvl>
    <w:lvl w:ilvl="1">
      <w:start w:val="1"/>
      <w:numFmt w:val="bullet"/>
      <w:pStyle w:val="Listepuces2"/>
      <w:lvlText w:val="–"/>
      <w:lvlJc w:val="left"/>
      <w:pPr>
        <w:ind w:left="567" w:hanging="283"/>
      </w:pPr>
      <w:rPr>
        <w:rFonts w:ascii="HelveticaNeueLT Com 55 Roman" w:hAnsi="HelveticaNeueLT Com 55 Roman" w:hint="default"/>
      </w:rPr>
    </w:lvl>
    <w:lvl w:ilvl="2">
      <w:start w:val="1"/>
      <w:numFmt w:val="bullet"/>
      <w:pStyle w:val="Listepuces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D763046"/>
    <w:multiLevelType w:val="hybridMultilevel"/>
    <w:tmpl w:val="6F90874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1"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2" w15:restartNumberingAfterBreak="0">
    <w:nsid w:val="684C6F8A"/>
    <w:multiLevelType w:val="hybridMultilevel"/>
    <w:tmpl w:val="891EB3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6AE06DE1"/>
    <w:multiLevelType w:val="multilevel"/>
    <w:tmpl w:val="5808B4DE"/>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
      <w:lvlText w:val="‒"/>
      <w:lvlJc w:val="left"/>
      <w:pPr>
        <w:ind w:left="567" w:hanging="283"/>
      </w:pPr>
      <w:rPr>
        <w:rFonts w:asciiTheme="minorHAnsi" w:hAnsiTheme="minorHAnsi"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4"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6"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51196531">
    <w:abstractNumId w:val="9"/>
  </w:num>
  <w:num w:numId="2" w16cid:durableId="1847742057">
    <w:abstractNumId w:val="7"/>
  </w:num>
  <w:num w:numId="3" w16cid:durableId="1664821360">
    <w:abstractNumId w:val="6"/>
  </w:num>
  <w:num w:numId="4" w16cid:durableId="2064863214">
    <w:abstractNumId w:val="5"/>
  </w:num>
  <w:num w:numId="5" w16cid:durableId="1798260764">
    <w:abstractNumId w:val="4"/>
  </w:num>
  <w:num w:numId="6" w16cid:durableId="1218081922">
    <w:abstractNumId w:val="8"/>
  </w:num>
  <w:num w:numId="7" w16cid:durableId="575095195">
    <w:abstractNumId w:val="3"/>
  </w:num>
  <w:num w:numId="8" w16cid:durableId="870873996">
    <w:abstractNumId w:val="2"/>
  </w:num>
  <w:num w:numId="9" w16cid:durableId="1087194174">
    <w:abstractNumId w:val="1"/>
  </w:num>
  <w:num w:numId="10" w16cid:durableId="220795559">
    <w:abstractNumId w:val="0"/>
  </w:num>
  <w:num w:numId="11" w16cid:durableId="460731438">
    <w:abstractNumId w:val="24"/>
  </w:num>
  <w:num w:numId="12" w16cid:durableId="519011714">
    <w:abstractNumId w:val="18"/>
  </w:num>
  <w:num w:numId="13" w16cid:durableId="1718896541">
    <w:abstractNumId w:val="14"/>
  </w:num>
  <w:num w:numId="14" w16cid:durableId="1528104792">
    <w:abstractNumId w:val="26"/>
  </w:num>
  <w:num w:numId="15" w16cid:durableId="2110195048">
    <w:abstractNumId w:val="25"/>
  </w:num>
  <w:num w:numId="16" w16cid:durableId="312562661">
    <w:abstractNumId w:val="10"/>
  </w:num>
  <w:num w:numId="17" w16cid:durableId="201093154">
    <w:abstractNumId w:val="16"/>
  </w:num>
  <w:num w:numId="18" w16cid:durableId="204035599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52640088">
    <w:abstractNumId w:val="23"/>
  </w:num>
  <w:num w:numId="20" w16cid:durableId="1951470015">
    <w:abstractNumId w:val="13"/>
  </w:num>
  <w:num w:numId="21" w16cid:durableId="949123983">
    <w:abstractNumId w:val="21"/>
  </w:num>
  <w:num w:numId="22" w16cid:durableId="1431584988">
    <w:abstractNumId w:val="20"/>
  </w:num>
  <w:num w:numId="23" w16cid:durableId="1045182012">
    <w:abstractNumId w:val="11"/>
  </w:num>
  <w:num w:numId="24" w16cid:durableId="567149068">
    <w:abstractNumId w:val="17"/>
  </w:num>
  <w:num w:numId="25" w16cid:durableId="2006275261">
    <w:abstractNumId w:val="22"/>
  </w:num>
  <w:num w:numId="26" w16cid:durableId="1814761163">
    <w:abstractNumId w:val="19"/>
  </w:num>
  <w:num w:numId="27" w16cid:durableId="798453036">
    <w:abstractNumId w:val="12"/>
  </w:num>
  <w:num w:numId="28" w16cid:durableId="9831189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CH" w:vendorID="64" w:dllVersion="6" w:nlCheck="1" w:checkStyle="0"/>
  <w:activeWritingStyle w:appName="MSWord" w:lang="en-US" w:vendorID="64" w:dllVersion="6" w:nlCheck="1" w:checkStyle="1"/>
  <w:activeWritingStyle w:appName="MSWord" w:lang="fr-CH" w:vendorID="64" w:dllVersion="6" w:nlCheck="1" w:checkStyle="0"/>
  <w:activeWritingStyle w:appName="MSWord" w:lang="de-CH" w:vendorID="64" w:dllVersion="6" w:nlCheck="1" w:checkStyle="0"/>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0" w:nlCheck="1" w:checkStyle="0"/>
  <w:activeWritingStyle w:appName="MSWord" w:lang="it-CH" w:vendorID="64" w:dllVersion="0" w:nlCheck="1" w:checkStyle="0"/>
  <w:activeWritingStyle w:appName="MSWord" w:lang="de-DE" w:vendorID="64" w:dllVersion="0" w:nlCheck="1" w:checkStyle="0"/>
  <w:activeWritingStyle w:appName="MSWord" w:lang="fr-CH" w:vendorID="64" w:dllVersion="0" w:nlCheck="1" w:checkStyle="0"/>
  <w:activeWritingStyle w:appName="MSWord" w:lang="fr-FR" w:vendorID="64" w:dllVersion="0" w:nlCheck="1" w:checkStyle="0"/>
  <w:activeWritingStyle w:appName="MSWord" w:lang="fr-FR" w:vendorID="64" w:dllVersion="6" w:nlCheck="1" w:checkStyle="0"/>
  <w:proofState w:spelling="clean" w:grammar="clean"/>
  <w:attachedTemplate r:id="rId1"/>
  <w:defaultTabStop w:val="708"/>
  <w:autoHyphenation/>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9B2"/>
    <w:rsid w:val="00002304"/>
    <w:rsid w:val="00002978"/>
    <w:rsid w:val="0001010F"/>
    <w:rsid w:val="0001145C"/>
    <w:rsid w:val="00025CEC"/>
    <w:rsid w:val="000266B7"/>
    <w:rsid w:val="000306B4"/>
    <w:rsid w:val="00032B92"/>
    <w:rsid w:val="000409C8"/>
    <w:rsid w:val="00041700"/>
    <w:rsid w:val="00043A1D"/>
    <w:rsid w:val="00056B73"/>
    <w:rsid w:val="00063BC2"/>
    <w:rsid w:val="000701F1"/>
    <w:rsid w:val="00071780"/>
    <w:rsid w:val="00096E8E"/>
    <w:rsid w:val="000A1884"/>
    <w:rsid w:val="000B595D"/>
    <w:rsid w:val="000C49C1"/>
    <w:rsid w:val="000D1743"/>
    <w:rsid w:val="000D1BB6"/>
    <w:rsid w:val="000E756F"/>
    <w:rsid w:val="0010021F"/>
    <w:rsid w:val="00102345"/>
    <w:rsid w:val="00106688"/>
    <w:rsid w:val="00107F09"/>
    <w:rsid w:val="001134C7"/>
    <w:rsid w:val="00113CB8"/>
    <w:rsid w:val="0012151C"/>
    <w:rsid w:val="001375AB"/>
    <w:rsid w:val="00144122"/>
    <w:rsid w:val="00154677"/>
    <w:rsid w:val="00167916"/>
    <w:rsid w:val="001853ED"/>
    <w:rsid w:val="0018609B"/>
    <w:rsid w:val="00187340"/>
    <w:rsid w:val="001B141B"/>
    <w:rsid w:val="001F161B"/>
    <w:rsid w:val="001F4A7E"/>
    <w:rsid w:val="001F4B8C"/>
    <w:rsid w:val="001F6D8F"/>
    <w:rsid w:val="00206706"/>
    <w:rsid w:val="0022361C"/>
    <w:rsid w:val="0022685B"/>
    <w:rsid w:val="0023205B"/>
    <w:rsid w:val="00246AAA"/>
    <w:rsid w:val="0025644A"/>
    <w:rsid w:val="00267F71"/>
    <w:rsid w:val="002726D9"/>
    <w:rsid w:val="00290E37"/>
    <w:rsid w:val="002B6C6E"/>
    <w:rsid w:val="002D272F"/>
    <w:rsid w:val="002D38AE"/>
    <w:rsid w:val="002D4F38"/>
    <w:rsid w:val="002D7294"/>
    <w:rsid w:val="002F06AA"/>
    <w:rsid w:val="002F68A2"/>
    <w:rsid w:val="0030245A"/>
    <w:rsid w:val="0032330D"/>
    <w:rsid w:val="00333A1B"/>
    <w:rsid w:val="00346D7C"/>
    <w:rsid w:val="003514EE"/>
    <w:rsid w:val="00363671"/>
    <w:rsid w:val="00364EE3"/>
    <w:rsid w:val="003757E4"/>
    <w:rsid w:val="00375834"/>
    <w:rsid w:val="00387B29"/>
    <w:rsid w:val="003A545B"/>
    <w:rsid w:val="003C3D32"/>
    <w:rsid w:val="003D0FAA"/>
    <w:rsid w:val="003F1A56"/>
    <w:rsid w:val="004133BA"/>
    <w:rsid w:val="00452D49"/>
    <w:rsid w:val="0047174A"/>
    <w:rsid w:val="00486DBB"/>
    <w:rsid w:val="00494FD7"/>
    <w:rsid w:val="00495F83"/>
    <w:rsid w:val="004A039B"/>
    <w:rsid w:val="004A347E"/>
    <w:rsid w:val="004B0FDB"/>
    <w:rsid w:val="004C1329"/>
    <w:rsid w:val="004C3880"/>
    <w:rsid w:val="004D0F2F"/>
    <w:rsid w:val="004D179F"/>
    <w:rsid w:val="004D5B31"/>
    <w:rsid w:val="004F1483"/>
    <w:rsid w:val="00500294"/>
    <w:rsid w:val="00526C93"/>
    <w:rsid w:val="00535EA2"/>
    <w:rsid w:val="00537410"/>
    <w:rsid w:val="00550787"/>
    <w:rsid w:val="005612F5"/>
    <w:rsid w:val="00572E14"/>
    <w:rsid w:val="0058038B"/>
    <w:rsid w:val="00591832"/>
    <w:rsid w:val="00592841"/>
    <w:rsid w:val="005A7E72"/>
    <w:rsid w:val="005B4DEC"/>
    <w:rsid w:val="005B6FD0"/>
    <w:rsid w:val="005C6148"/>
    <w:rsid w:val="005D419B"/>
    <w:rsid w:val="005E61F0"/>
    <w:rsid w:val="006044D5"/>
    <w:rsid w:val="00614D63"/>
    <w:rsid w:val="00622FDC"/>
    <w:rsid w:val="00625020"/>
    <w:rsid w:val="00642F26"/>
    <w:rsid w:val="0065274C"/>
    <w:rsid w:val="00675348"/>
    <w:rsid w:val="006756B2"/>
    <w:rsid w:val="00686D14"/>
    <w:rsid w:val="00687ED7"/>
    <w:rsid w:val="006C0325"/>
    <w:rsid w:val="006C144C"/>
    <w:rsid w:val="006C407D"/>
    <w:rsid w:val="006E0F4E"/>
    <w:rsid w:val="006E4AF1"/>
    <w:rsid w:val="006F0345"/>
    <w:rsid w:val="006F0469"/>
    <w:rsid w:val="006F7EB1"/>
    <w:rsid w:val="007040B6"/>
    <w:rsid w:val="00705076"/>
    <w:rsid w:val="00711147"/>
    <w:rsid w:val="007277E3"/>
    <w:rsid w:val="00731A17"/>
    <w:rsid w:val="00734458"/>
    <w:rsid w:val="0074045D"/>
    <w:rsid w:val="007419CF"/>
    <w:rsid w:val="0074241C"/>
    <w:rsid w:val="0074487E"/>
    <w:rsid w:val="00746273"/>
    <w:rsid w:val="00770DB3"/>
    <w:rsid w:val="007721BF"/>
    <w:rsid w:val="0077227C"/>
    <w:rsid w:val="00774E70"/>
    <w:rsid w:val="007752CC"/>
    <w:rsid w:val="0078181E"/>
    <w:rsid w:val="00785035"/>
    <w:rsid w:val="007903F5"/>
    <w:rsid w:val="00796CEE"/>
    <w:rsid w:val="007C0B2A"/>
    <w:rsid w:val="007E0460"/>
    <w:rsid w:val="008052E9"/>
    <w:rsid w:val="00841B44"/>
    <w:rsid w:val="00857D8A"/>
    <w:rsid w:val="008658FC"/>
    <w:rsid w:val="00870017"/>
    <w:rsid w:val="00883CC4"/>
    <w:rsid w:val="008A023B"/>
    <w:rsid w:val="008E693A"/>
    <w:rsid w:val="00900416"/>
    <w:rsid w:val="009136C5"/>
    <w:rsid w:val="0093619F"/>
    <w:rsid w:val="009427E5"/>
    <w:rsid w:val="009454B7"/>
    <w:rsid w:val="009613D8"/>
    <w:rsid w:val="00974275"/>
    <w:rsid w:val="009804FC"/>
    <w:rsid w:val="0098474B"/>
    <w:rsid w:val="00995CBA"/>
    <w:rsid w:val="0099678C"/>
    <w:rsid w:val="009B0C96"/>
    <w:rsid w:val="009B616B"/>
    <w:rsid w:val="009C222B"/>
    <w:rsid w:val="009C67A8"/>
    <w:rsid w:val="009D201B"/>
    <w:rsid w:val="009D5D9C"/>
    <w:rsid w:val="009E2171"/>
    <w:rsid w:val="00A06F53"/>
    <w:rsid w:val="00A43EDD"/>
    <w:rsid w:val="00A5451D"/>
    <w:rsid w:val="00A55C83"/>
    <w:rsid w:val="00A57815"/>
    <w:rsid w:val="00A62F82"/>
    <w:rsid w:val="00A70CDC"/>
    <w:rsid w:val="00A7133D"/>
    <w:rsid w:val="00AC2D5B"/>
    <w:rsid w:val="00AD36B2"/>
    <w:rsid w:val="00AF47AE"/>
    <w:rsid w:val="00AF7CA8"/>
    <w:rsid w:val="00B11A9B"/>
    <w:rsid w:val="00B24B2A"/>
    <w:rsid w:val="00B32ABB"/>
    <w:rsid w:val="00B35C37"/>
    <w:rsid w:val="00B35D9F"/>
    <w:rsid w:val="00B41FD3"/>
    <w:rsid w:val="00B426D3"/>
    <w:rsid w:val="00B431DE"/>
    <w:rsid w:val="00B452C0"/>
    <w:rsid w:val="00B67B26"/>
    <w:rsid w:val="00B70D03"/>
    <w:rsid w:val="00B803E7"/>
    <w:rsid w:val="00B82E14"/>
    <w:rsid w:val="00BA4075"/>
    <w:rsid w:val="00BA4DDE"/>
    <w:rsid w:val="00BC3C70"/>
    <w:rsid w:val="00BC655F"/>
    <w:rsid w:val="00BE1E62"/>
    <w:rsid w:val="00BF7052"/>
    <w:rsid w:val="00C05FAB"/>
    <w:rsid w:val="00C3674D"/>
    <w:rsid w:val="00C43EDE"/>
    <w:rsid w:val="00C51D2F"/>
    <w:rsid w:val="00C94951"/>
    <w:rsid w:val="00C95CA2"/>
    <w:rsid w:val="00CA348A"/>
    <w:rsid w:val="00CB2CE6"/>
    <w:rsid w:val="00CB3831"/>
    <w:rsid w:val="00CC1D0A"/>
    <w:rsid w:val="00CC39B2"/>
    <w:rsid w:val="00CF08BB"/>
    <w:rsid w:val="00CF1E53"/>
    <w:rsid w:val="00D146A7"/>
    <w:rsid w:val="00D27665"/>
    <w:rsid w:val="00D2795F"/>
    <w:rsid w:val="00D30E68"/>
    <w:rsid w:val="00D52696"/>
    <w:rsid w:val="00D57397"/>
    <w:rsid w:val="00D61996"/>
    <w:rsid w:val="00D654CD"/>
    <w:rsid w:val="00D9415C"/>
    <w:rsid w:val="00DA469E"/>
    <w:rsid w:val="00DB7675"/>
    <w:rsid w:val="00DD7CEA"/>
    <w:rsid w:val="00E25DCD"/>
    <w:rsid w:val="00E269E1"/>
    <w:rsid w:val="00E43912"/>
    <w:rsid w:val="00E45F13"/>
    <w:rsid w:val="00E510BC"/>
    <w:rsid w:val="00E52BA4"/>
    <w:rsid w:val="00E61256"/>
    <w:rsid w:val="00E73CB2"/>
    <w:rsid w:val="00E839BA"/>
    <w:rsid w:val="00E8428A"/>
    <w:rsid w:val="00EA045B"/>
    <w:rsid w:val="00EA59B8"/>
    <w:rsid w:val="00EA5A01"/>
    <w:rsid w:val="00EC2DF9"/>
    <w:rsid w:val="00EE6E36"/>
    <w:rsid w:val="00F016BC"/>
    <w:rsid w:val="00F0660B"/>
    <w:rsid w:val="00F123AE"/>
    <w:rsid w:val="00F16C91"/>
    <w:rsid w:val="00F32B93"/>
    <w:rsid w:val="00F5551A"/>
    <w:rsid w:val="00F63E0C"/>
    <w:rsid w:val="00F73331"/>
    <w:rsid w:val="00F75D21"/>
    <w:rsid w:val="00F87174"/>
    <w:rsid w:val="00F91D37"/>
    <w:rsid w:val="00F92D52"/>
    <w:rsid w:val="00F9610D"/>
    <w:rsid w:val="00FB657F"/>
    <w:rsid w:val="00FE7D09"/>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30BA5AC"/>
  <w15:docId w15:val="{51EF5A22-53B3-4A9F-99C6-1138ACC61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de-CH" w:eastAsia="en-US" w:bidi="ar-SA"/>
      </w:rPr>
    </w:rPrDefault>
    <w:pPrDefault>
      <w:pPr>
        <w:spacing w:line="26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9"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9B2"/>
    <w:pPr>
      <w:spacing w:line="240" w:lineRule="auto"/>
      <w:jc w:val="both"/>
    </w:pPr>
    <w:rPr>
      <w:sz w:val="22"/>
      <w:szCs w:val="22"/>
    </w:rPr>
  </w:style>
  <w:style w:type="paragraph" w:styleId="Titre1">
    <w:name w:val="heading 1"/>
    <w:basedOn w:val="Normal"/>
    <w:next w:val="Normal"/>
    <w:link w:val="Titre1Car"/>
    <w:uiPriority w:val="9"/>
    <w:qFormat/>
    <w:rsid w:val="00AD36B2"/>
    <w:pPr>
      <w:keepNext/>
      <w:keepLines/>
      <w:spacing w:before="480"/>
      <w:outlineLvl w:val="0"/>
    </w:pPr>
    <w:rPr>
      <w:rFonts w:asciiTheme="majorHAnsi" w:eastAsiaTheme="majorEastAsia" w:hAnsiTheme="majorHAnsi" w:cstheme="majorBidi"/>
      <w:b/>
      <w:bCs/>
      <w:sz w:val="28"/>
      <w:szCs w:val="28"/>
    </w:rPr>
  </w:style>
  <w:style w:type="paragraph" w:styleId="Titre2">
    <w:name w:val="heading 2"/>
    <w:basedOn w:val="Normal"/>
    <w:next w:val="Normal"/>
    <w:link w:val="Titre2Car"/>
    <w:uiPriority w:val="9"/>
    <w:unhideWhenUsed/>
    <w:qFormat/>
    <w:rsid w:val="00B35C37"/>
    <w:pPr>
      <w:keepNext/>
      <w:keepLines/>
      <w:spacing w:before="260" w:line="320" w:lineRule="atLeast"/>
      <w:outlineLvl w:val="1"/>
    </w:pPr>
    <w:rPr>
      <w:rFonts w:asciiTheme="majorHAnsi" w:eastAsiaTheme="majorEastAsia" w:hAnsiTheme="majorHAnsi" w:cstheme="majorBidi"/>
      <w:b/>
      <w:bCs/>
      <w:sz w:val="24"/>
      <w:szCs w:val="26"/>
      <w:lang w:val="it-CH"/>
    </w:rPr>
  </w:style>
  <w:style w:type="paragraph" w:styleId="Titre3">
    <w:name w:val="heading 3"/>
    <w:basedOn w:val="Normal"/>
    <w:next w:val="Normal"/>
    <w:link w:val="Titre3Car"/>
    <w:uiPriority w:val="9"/>
    <w:unhideWhenUsed/>
    <w:qFormat/>
    <w:rsid w:val="003514EE"/>
    <w:pPr>
      <w:keepNext/>
      <w:keepLines/>
      <w:spacing w:before="240"/>
      <w:outlineLvl w:val="2"/>
    </w:pPr>
    <w:rPr>
      <w:rFonts w:asciiTheme="majorHAnsi" w:eastAsiaTheme="majorEastAsia" w:hAnsiTheme="majorHAnsi" w:cstheme="majorBidi"/>
      <w:b/>
      <w:szCs w:val="24"/>
    </w:rPr>
  </w:style>
  <w:style w:type="paragraph" w:styleId="Titre4">
    <w:name w:val="heading 4"/>
    <w:basedOn w:val="Normal"/>
    <w:next w:val="Normal"/>
    <w:link w:val="Titre4Car"/>
    <w:uiPriority w:val="9"/>
    <w:semiHidden/>
    <w:rsid w:val="00B426D3"/>
    <w:pPr>
      <w:keepNext/>
      <w:keepLines/>
      <w:spacing w:before="120"/>
      <w:outlineLvl w:val="3"/>
    </w:pPr>
    <w:rPr>
      <w:rFonts w:asciiTheme="majorHAnsi" w:eastAsiaTheme="majorEastAsia" w:hAnsiTheme="majorHAnsi" w:cstheme="majorBidi"/>
      <w:i/>
      <w:iCs/>
    </w:rPr>
  </w:style>
  <w:style w:type="paragraph" w:styleId="Titre5">
    <w:name w:val="heading 5"/>
    <w:basedOn w:val="Normal"/>
    <w:next w:val="Normal"/>
    <w:link w:val="Titre5Car"/>
    <w:uiPriority w:val="9"/>
    <w:semiHidden/>
    <w:rsid w:val="00B426D3"/>
    <w:pPr>
      <w:keepNext/>
      <w:keepLines/>
      <w:spacing w:before="120"/>
      <w:outlineLvl w:val="4"/>
    </w:pPr>
    <w:rPr>
      <w:rFonts w:asciiTheme="majorHAnsi" w:eastAsiaTheme="majorEastAsia" w:hAnsiTheme="majorHAnsi" w:cstheme="majorBidi"/>
    </w:rPr>
  </w:style>
  <w:style w:type="paragraph" w:styleId="Titre6">
    <w:name w:val="heading 6"/>
    <w:basedOn w:val="Normal"/>
    <w:next w:val="Normal"/>
    <w:link w:val="Titre6Car"/>
    <w:uiPriority w:val="9"/>
    <w:semiHidden/>
    <w:rsid w:val="00E510BC"/>
    <w:pPr>
      <w:keepNext/>
      <w:keepLines/>
      <w:spacing w:before="40"/>
      <w:outlineLvl w:val="5"/>
    </w:pPr>
    <w:rPr>
      <w:rFonts w:asciiTheme="majorHAnsi" w:eastAsiaTheme="majorEastAsia" w:hAnsiTheme="majorHAnsi" w:cstheme="majorBidi"/>
    </w:rPr>
  </w:style>
  <w:style w:type="paragraph" w:styleId="Titre7">
    <w:name w:val="heading 7"/>
    <w:basedOn w:val="Normal"/>
    <w:next w:val="Normal"/>
    <w:link w:val="Titre7Car"/>
    <w:uiPriority w:val="9"/>
    <w:semiHidden/>
    <w:rsid w:val="00E510BC"/>
    <w:pPr>
      <w:keepNext/>
      <w:keepLines/>
      <w:spacing w:before="40"/>
      <w:outlineLvl w:val="6"/>
    </w:pPr>
    <w:rPr>
      <w:rFonts w:asciiTheme="majorHAnsi" w:eastAsiaTheme="majorEastAsia" w:hAnsiTheme="majorHAnsi" w:cstheme="majorBidi"/>
      <w:i/>
      <w:iCs/>
    </w:rPr>
  </w:style>
  <w:style w:type="paragraph" w:styleId="Titre8">
    <w:name w:val="heading 8"/>
    <w:basedOn w:val="Normal"/>
    <w:next w:val="Normal"/>
    <w:link w:val="Titre8Car"/>
    <w:uiPriority w:val="9"/>
    <w:semiHidden/>
    <w:rsid w:val="00796CE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rsid w:val="00796CE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rsid w:val="007E0460"/>
    <w:rPr>
      <w:color w:val="auto"/>
      <w:u w:val="single"/>
    </w:rPr>
  </w:style>
  <w:style w:type="paragraph" w:styleId="En-tte">
    <w:name w:val="header"/>
    <w:basedOn w:val="Normal"/>
    <w:link w:val="En-tteCar"/>
    <w:uiPriority w:val="79"/>
    <w:semiHidden/>
    <w:rsid w:val="00E43912"/>
    <w:pPr>
      <w:tabs>
        <w:tab w:val="center" w:pos="4536"/>
        <w:tab w:val="right" w:pos="9072"/>
      </w:tabs>
      <w:spacing w:line="240" w:lineRule="atLeast"/>
    </w:pPr>
    <w:rPr>
      <w:b/>
      <w:caps/>
      <w:spacing w:val="2"/>
      <w:sz w:val="17"/>
    </w:rPr>
  </w:style>
  <w:style w:type="character" w:customStyle="1" w:styleId="En-tteCar">
    <w:name w:val="En-tête Car"/>
    <w:basedOn w:val="Policepardfaut"/>
    <w:link w:val="En-tte"/>
    <w:uiPriority w:val="79"/>
    <w:semiHidden/>
    <w:rsid w:val="001B141B"/>
    <w:rPr>
      <w:b/>
      <w:caps/>
      <w:spacing w:val="2"/>
      <w:sz w:val="17"/>
    </w:rPr>
  </w:style>
  <w:style w:type="paragraph" w:styleId="Pieddepage">
    <w:name w:val="footer"/>
    <w:basedOn w:val="Normal"/>
    <w:link w:val="PieddepageCar"/>
    <w:uiPriority w:val="99"/>
    <w:rsid w:val="00071780"/>
  </w:style>
  <w:style w:type="character" w:customStyle="1" w:styleId="PieddepageCar">
    <w:name w:val="Pied de page Car"/>
    <w:basedOn w:val="Policepardfaut"/>
    <w:link w:val="Pieddepage"/>
    <w:uiPriority w:val="99"/>
    <w:rsid w:val="00770DB3"/>
    <w:rPr>
      <w:spacing w:val="4"/>
    </w:rPr>
  </w:style>
  <w:style w:type="paragraph" w:customStyle="1" w:styleId="EinfAbs">
    <w:name w:val="[Einf. Abs.]"/>
    <w:basedOn w:val="Normal"/>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Paragraphedeliste">
    <w:name w:val="List Paragraph"/>
    <w:basedOn w:val="Normal"/>
    <w:uiPriority w:val="34"/>
    <w:qFormat/>
    <w:rsid w:val="009C67A8"/>
    <w:pPr>
      <w:ind w:left="720"/>
      <w:contextualSpacing/>
    </w:pPr>
  </w:style>
  <w:style w:type="paragraph" w:styleId="Listepuces">
    <w:name w:val="List Bullet"/>
    <w:basedOn w:val="Paragraphedeliste"/>
    <w:uiPriority w:val="99"/>
    <w:semiHidden/>
    <w:rsid w:val="009C67A8"/>
    <w:pPr>
      <w:numPr>
        <w:numId w:val="12"/>
      </w:numPr>
    </w:pPr>
  </w:style>
  <w:style w:type="paragraph" w:styleId="Listepuces2">
    <w:name w:val="List Bullet 2"/>
    <w:basedOn w:val="Paragraphedeliste"/>
    <w:uiPriority w:val="99"/>
    <w:semiHidden/>
    <w:rsid w:val="009C67A8"/>
    <w:pPr>
      <w:numPr>
        <w:ilvl w:val="1"/>
        <w:numId w:val="12"/>
      </w:numPr>
    </w:pPr>
  </w:style>
  <w:style w:type="paragraph" w:styleId="Listepuces3">
    <w:name w:val="List Bullet 3"/>
    <w:basedOn w:val="Paragraphedeliste"/>
    <w:uiPriority w:val="99"/>
    <w:semiHidden/>
    <w:rsid w:val="009C67A8"/>
    <w:pPr>
      <w:numPr>
        <w:ilvl w:val="2"/>
        <w:numId w:val="12"/>
      </w:numPr>
    </w:pPr>
  </w:style>
  <w:style w:type="table" w:styleId="Grilledutableau">
    <w:name w:val="Table Grid"/>
    <w:basedOn w:val="TableauNormal"/>
    <w:uiPriority w:val="59"/>
    <w:rsid w:val="00364EE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AD36B2"/>
    <w:rPr>
      <w:rFonts w:asciiTheme="majorHAnsi" w:eastAsiaTheme="majorEastAsia" w:hAnsiTheme="majorHAnsi" w:cstheme="majorBidi"/>
      <w:b/>
      <w:bCs/>
      <w:sz w:val="28"/>
      <w:szCs w:val="28"/>
    </w:rPr>
  </w:style>
  <w:style w:type="character" w:customStyle="1" w:styleId="Titre2Car">
    <w:name w:val="Titre 2 Car"/>
    <w:basedOn w:val="Policepardfaut"/>
    <w:link w:val="Titre2"/>
    <w:uiPriority w:val="9"/>
    <w:rsid w:val="00B35C37"/>
    <w:rPr>
      <w:rFonts w:asciiTheme="majorHAnsi" w:eastAsiaTheme="majorEastAsia" w:hAnsiTheme="majorHAnsi" w:cstheme="majorBidi"/>
      <w:b/>
      <w:bCs/>
      <w:spacing w:val="4"/>
      <w:sz w:val="24"/>
      <w:szCs w:val="26"/>
      <w:lang w:val="it-CH"/>
    </w:rPr>
  </w:style>
  <w:style w:type="paragraph" w:styleId="Titre">
    <w:name w:val="Title"/>
    <w:basedOn w:val="Normal"/>
    <w:next w:val="Normal"/>
    <w:link w:val="TitreCar"/>
    <w:uiPriority w:val="11"/>
    <w:qFormat/>
    <w:rsid w:val="00E839BA"/>
    <w:pPr>
      <w:spacing w:after="300"/>
      <w:contextualSpacing/>
    </w:pPr>
    <w:rPr>
      <w:rFonts w:asciiTheme="majorHAnsi" w:eastAsiaTheme="majorEastAsia" w:hAnsiTheme="majorHAnsi" w:cstheme="majorBidi"/>
      <w:kern w:val="28"/>
      <w:sz w:val="52"/>
      <w:szCs w:val="52"/>
    </w:rPr>
  </w:style>
  <w:style w:type="character" w:customStyle="1" w:styleId="TitreCar">
    <w:name w:val="Titre Car"/>
    <w:basedOn w:val="Policepardfaut"/>
    <w:link w:val="Titre"/>
    <w:uiPriority w:val="11"/>
    <w:rsid w:val="00A06F53"/>
    <w:rPr>
      <w:rFonts w:asciiTheme="majorHAnsi" w:eastAsiaTheme="majorEastAsia" w:hAnsiTheme="majorHAnsi" w:cstheme="majorBidi"/>
      <w:kern w:val="28"/>
      <w:sz w:val="52"/>
      <w:szCs w:val="52"/>
    </w:rPr>
  </w:style>
  <w:style w:type="paragraph" w:customStyle="1" w:styleId="Brieftitel">
    <w:name w:val="Brieftitel"/>
    <w:basedOn w:val="Normal"/>
    <w:link w:val="BrieftitelZchn"/>
    <w:uiPriority w:val="14"/>
    <w:semiHidden/>
    <w:rsid w:val="00387B29"/>
    <w:pPr>
      <w:spacing w:after="760" w:line="320" w:lineRule="atLeast"/>
      <w:contextualSpacing/>
    </w:pPr>
    <w:rPr>
      <w:rFonts w:asciiTheme="majorHAnsi" w:hAnsiTheme="majorHAnsi"/>
      <w:b/>
      <w:sz w:val="24"/>
    </w:rPr>
  </w:style>
  <w:style w:type="character" w:customStyle="1" w:styleId="BrieftitelZchn">
    <w:name w:val="Brieftitel Zchn"/>
    <w:basedOn w:val="Policepardfaut"/>
    <w:link w:val="Brieftitel"/>
    <w:uiPriority w:val="14"/>
    <w:semiHidden/>
    <w:rsid w:val="00B35C37"/>
    <w:rPr>
      <w:rFonts w:asciiTheme="majorHAnsi" w:hAnsiTheme="majorHAnsi"/>
      <w:b/>
      <w:spacing w:val="4"/>
      <w:sz w:val="24"/>
    </w:rPr>
  </w:style>
  <w:style w:type="paragraph" w:customStyle="1" w:styleId="Kontaktangaben">
    <w:name w:val="Kontaktangaben"/>
    <w:basedOn w:val="Normal"/>
    <w:semiHidden/>
    <w:rsid w:val="00E73CB2"/>
    <w:pPr>
      <w:tabs>
        <w:tab w:val="left" w:pos="709"/>
      </w:tabs>
      <w:spacing w:line="220" w:lineRule="atLeast"/>
    </w:pPr>
    <w:rPr>
      <w:spacing w:val="2"/>
      <w:sz w:val="16"/>
      <w:szCs w:val="16"/>
    </w:rPr>
  </w:style>
  <w:style w:type="table" w:customStyle="1" w:styleId="Tabellenraster1">
    <w:name w:val="Tabellenraster1"/>
    <w:basedOn w:val="TableauNormal"/>
    <w:next w:val="Grilledutableau"/>
    <w:uiPriority w:val="59"/>
    <w:rsid w:val="00E73CB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uiPriority w:val="9"/>
    <w:rsid w:val="003514EE"/>
    <w:rPr>
      <w:rFonts w:asciiTheme="majorHAnsi" w:eastAsiaTheme="majorEastAsia" w:hAnsiTheme="majorHAnsi" w:cstheme="majorBidi"/>
      <w:b/>
      <w:szCs w:val="24"/>
    </w:rPr>
  </w:style>
  <w:style w:type="character" w:customStyle="1" w:styleId="Titre4Car">
    <w:name w:val="Titre 4 Car"/>
    <w:basedOn w:val="Policepardfaut"/>
    <w:link w:val="Titre4"/>
    <w:uiPriority w:val="9"/>
    <w:semiHidden/>
    <w:rsid w:val="00B35C37"/>
    <w:rPr>
      <w:rFonts w:asciiTheme="majorHAnsi" w:eastAsiaTheme="majorEastAsia" w:hAnsiTheme="majorHAnsi" w:cstheme="majorBidi"/>
      <w:i/>
      <w:iCs/>
      <w:spacing w:val="4"/>
    </w:rPr>
  </w:style>
  <w:style w:type="character" w:customStyle="1" w:styleId="Titre5Car">
    <w:name w:val="Titre 5 Car"/>
    <w:basedOn w:val="Policepardfaut"/>
    <w:link w:val="Titre5"/>
    <w:uiPriority w:val="9"/>
    <w:semiHidden/>
    <w:rsid w:val="00B35C37"/>
    <w:rPr>
      <w:rFonts w:asciiTheme="majorHAnsi" w:eastAsiaTheme="majorEastAsia" w:hAnsiTheme="majorHAnsi" w:cstheme="majorBidi"/>
      <w:spacing w:val="4"/>
    </w:rPr>
  </w:style>
  <w:style w:type="character" w:customStyle="1" w:styleId="Titre6Car">
    <w:name w:val="Titre 6 Car"/>
    <w:basedOn w:val="Policepardfaut"/>
    <w:link w:val="Titre6"/>
    <w:uiPriority w:val="9"/>
    <w:semiHidden/>
    <w:rsid w:val="00D61996"/>
    <w:rPr>
      <w:rFonts w:asciiTheme="majorHAnsi" w:eastAsiaTheme="majorEastAsia" w:hAnsiTheme="majorHAnsi" w:cstheme="majorBidi"/>
    </w:rPr>
  </w:style>
  <w:style w:type="character" w:customStyle="1" w:styleId="Titre7Car">
    <w:name w:val="Titre 7 Car"/>
    <w:basedOn w:val="Policepardfaut"/>
    <w:link w:val="Titre7"/>
    <w:uiPriority w:val="9"/>
    <w:semiHidden/>
    <w:rsid w:val="00D61996"/>
    <w:rPr>
      <w:rFonts w:asciiTheme="majorHAnsi" w:eastAsiaTheme="majorEastAsia" w:hAnsiTheme="majorHAnsi" w:cstheme="majorBidi"/>
      <w:i/>
      <w:iCs/>
    </w:rPr>
  </w:style>
  <w:style w:type="character" w:customStyle="1" w:styleId="Titre8Car">
    <w:name w:val="Titre 8 Car"/>
    <w:basedOn w:val="Policepardfaut"/>
    <w:link w:val="Titre8"/>
    <w:uiPriority w:val="9"/>
    <w:semiHidden/>
    <w:rsid w:val="00D61996"/>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D61996"/>
    <w:rPr>
      <w:rFonts w:asciiTheme="majorHAnsi" w:eastAsiaTheme="majorEastAsia" w:hAnsiTheme="majorHAnsi" w:cstheme="majorBidi"/>
      <w:i/>
      <w:iCs/>
      <w:color w:val="272727" w:themeColor="text1" w:themeTint="D8"/>
      <w:sz w:val="21"/>
      <w:szCs w:val="21"/>
    </w:rPr>
  </w:style>
  <w:style w:type="paragraph" w:customStyle="1" w:styleId="Aufzhlung1">
    <w:name w:val="Aufzählung 1"/>
    <w:basedOn w:val="Paragraphedeliste"/>
    <w:uiPriority w:val="2"/>
    <w:qFormat/>
    <w:rsid w:val="003D0FAA"/>
    <w:pPr>
      <w:numPr>
        <w:numId w:val="19"/>
      </w:numPr>
    </w:pPr>
  </w:style>
  <w:style w:type="paragraph" w:customStyle="1" w:styleId="Traktandum-Text">
    <w:name w:val="Traktandum-Text"/>
    <w:basedOn w:val="Aufzhlung1"/>
    <w:uiPriority w:val="18"/>
    <w:semiHidden/>
    <w:rsid w:val="00E269E1"/>
    <w:pPr>
      <w:numPr>
        <w:numId w:val="0"/>
      </w:numPr>
      <w:tabs>
        <w:tab w:val="left" w:pos="7938"/>
      </w:tabs>
      <w:ind w:left="426" w:right="848"/>
    </w:pPr>
  </w:style>
  <w:style w:type="paragraph" w:customStyle="1" w:styleId="Traktandum-Titel">
    <w:name w:val="Traktandum-Titel"/>
    <w:basedOn w:val="Aufzhlung1"/>
    <w:next w:val="Traktandum-Text"/>
    <w:uiPriority w:val="18"/>
    <w:semiHidden/>
    <w:rsid w:val="00E269E1"/>
    <w:pPr>
      <w:numPr>
        <w:numId w:val="16"/>
      </w:numPr>
      <w:tabs>
        <w:tab w:val="left" w:pos="7938"/>
      </w:tabs>
      <w:ind w:left="426" w:hanging="426"/>
    </w:pPr>
    <w:rPr>
      <w:rFonts w:asciiTheme="majorHAnsi" w:hAnsiTheme="majorHAnsi"/>
    </w:rPr>
  </w:style>
  <w:style w:type="paragraph" w:customStyle="1" w:styleId="Anleitung">
    <w:name w:val="Anleitung"/>
    <w:basedOn w:val="Normal"/>
    <w:uiPriority w:val="98"/>
    <w:semiHidden/>
    <w:rsid w:val="00625020"/>
    <w:pPr>
      <w:spacing w:line="288" w:lineRule="auto"/>
    </w:pPr>
    <w:rPr>
      <w:vanish/>
      <w:color w:val="A6A6A6" w:themeColor="background1" w:themeShade="A6"/>
      <w:sz w:val="14"/>
      <w:szCs w:val="18"/>
    </w:rPr>
  </w:style>
  <w:style w:type="character" w:styleId="Lienhypertextesuivivisit">
    <w:name w:val="FollowedHyperlink"/>
    <w:basedOn w:val="Lienhypertexte"/>
    <w:uiPriority w:val="75"/>
    <w:semiHidden/>
    <w:rsid w:val="007E0460"/>
    <w:rPr>
      <w:color w:val="auto"/>
      <w:u w:val="single"/>
    </w:rPr>
  </w:style>
  <w:style w:type="paragraph" w:styleId="Sous-titre">
    <w:name w:val="Subtitle"/>
    <w:basedOn w:val="Normal"/>
    <w:next w:val="Normal"/>
    <w:link w:val="Sous-titreCar"/>
    <w:uiPriority w:val="12"/>
    <w:rsid w:val="00E839BA"/>
    <w:pPr>
      <w:numPr>
        <w:ilvl w:val="1"/>
      </w:numPr>
    </w:pPr>
    <w:rPr>
      <w:rFonts w:eastAsiaTheme="minorEastAsia"/>
      <w:color w:val="000000" w:themeColor="text1"/>
    </w:rPr>
  </w:style>
  <w:style w:type="character" w:customStyle="1" w:styleId="Sous-titreCar">
    <w:name w:val="Sous-titre Car"/>
    <w:basedOn w:val="Policepardfaut"/>
    <w:link w:val="Sous-titre"/>
    <w:uiPriority w:val="12"/>
    <w:rsid w:val="00A06F53"/>
    <w:rPr>
      <w:rFonts w:eastAsiaTheme="minorEastAsia"/>
      <w:color w:val="000000" w:themeColor="text1"/>
    </w:rPr>
  </w:style>
  <w:style w:type="paragraph" w:styleId="Date">
    <w:name w:val="Date"/>
    <w:basedOn w:val="Normal"/>
    <w:next w:val="Normal"/>
    <w:link w:val="DateCar"/>
    <w:uiPriority w:val="15"/>
    <w:semiHidden/>
    <w:rsid w:val="00387B29"/>
    <w:pPr>
      <w:spacing w:before="1080" w:after="270"/>
    </w:pPr>
  </w:style>
  <w:style w:type="character" w:customStyle="1" w:styleId="DateCar">
    <w:name w:val="Date Car"/>
    <w:basedOn w:val="Policepardfaut"/>
    <w:link w:val="Date"/>
    <w:uiPriority w:val="15"/>
    <w:semiHidden/>
    <w:rsid w:val="00B35C37"/>
    <w:rPr>
      <w:spacing w:val="4"/>
    </w:rPr>
  </w:style>
  <w:style w:type="paragraph" w:styleId="Notedebasdepage">
    <w:name w:val="footnote text"/>
    <w:basedOn w:val="Normal"/>
    <w:link w:val="NotedebasdepageCar"/>
    <w:uiPriority w:val="99"/>
    <w:semiHidden/>
    <w:unhideWhenUsed/>
    <w:rsid w:val="00494FD7"/>
    <w:rPr>
      <w:sz w:val="16"/>
    </w:rPr>
  </w:style>
  <w:style w:type="character" w:customStyle="1" w:styleId="NotedebasdepageCar">
    <w:name w:val="Note de bas de page Car"/>
    <w:basedOn w:val="Policepardfaut"/>
    <w:link w:val="Notedebasdepage"/>
    <w:uiPriority w:val="99"/>
    <w:semiHidden/>
    <w:rsid w:val="00494FD7"/>
    <w:rPr>
      <w:sz w:val="16"/>
      <w:szCs w:val="20"/>
    </w:rPr>
  </w:style>
  <w:style w:type="character" w:styleId="Appelnotedebasdep">
    <w:name w:val="footnote reference"/>
    <w:basedOn w:val="Policepardfaut"/>
    <w:uiPriority w:val="99"/>
    <w:semiHidden/>
    <w:unhideWhenUsed/>
    <w:rsid w:val="00642F26"/>
    <w:rPr>
      <w:vertAlign w:val="superscript"/>
    </w:rPr>
  </w:style>
  <w:style w:type="table" w:customStyle="1" w:styleId="TabelleohneRahmen">
    <w:name w:val="Tabelle ohne Rahmen"/>
    <w:basedOn w:val="TableauNormal"/>
    <w:uiPriority w:val="99"/>
    <w:rsid w:val="00387B29"/>
    <w:tblPr>
      <w:tblCellMar>
        <w:left w:w="0" w:type="dxa"/>
        <w:right w:w="28" w:type="dxa"/>
      </w:tblCellMar>
    </w:tblPr>
  </w:style>
  <w:style w:type="paragraph" w:styleId="Notedefin">
    <w:name w:val="endnote text"/>
    <w:basedOn w:val="Notedebasdepage"/>
    <w:link w:val="NotedefinCar"/>
    <w:uiPriority w:val="99"/>
    <w:semiHidden/>
    <w:unhideWhenUsed/>
    <w:rsid w:val="00113CB8"/>
  </w:style>
  <w:style w:type="character" w:customStyle="1" w:styleId="NotedefinCar">
    <w:name w:val="Note de fin Car"/>
    <w:basedOn w:val="Policepardfaut"/>
    <w:link w:val="Notedefin"/>
    <w:uiPriority w:val="99"/>
    <w:semiHidden/>
    <w:rsid w:val="0012151C"/>
    <w:rPr>
      <w:sz w:val="20"/>
      <w:szCs w:val="20"/>
    </w:rPr>
  </w:style>
  <w:style w:type="character" w:styleId="Appeldenotedefin">
    <w:name w:val="endnote reference"/>
    <w:basedOn w:val="Policepardfaut"/>
    <w:uiPriority w:val="99"/>
    <w:semiHidden/>
    <w:unhideWhenUsed/>
    <w:rsid w:val="00113CB8"/>
    <w:rPr>
      <w:vertAlign w:val="superscript"/>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semiHidden/>
    <w:rsid w:val="004C3880"/>
    <w:pPr>
      <w:numPr>
        <w:ilvl w:val="2"/>
      </w:numPr>
    </w:pPr>
  </w:style>
  <w:style w:type="paragraph" w:styleId="Lgende">
    <w:name w:val="caption"/>
    <w:basedOn w:val="Normal"/>
    <w:next w:val="Normal"/>
    <w:uiPriority w:val="35"/>
    <w:semiHidden/>
    <w:rsid w:val="002F68A2"/>
    <w:pPr>
      <w:spacing w:before="120" w:after="240"/>
    </w:pPr>
    <w:rPr>
      <w:b/>
      <w:iCs/>
      <w:sz w:val="18"/>
      <w:szCs w:val="18"/>
    </w:rPr>
  </w:style>
  <w:style w:type="paragraph" w:styleId="En-ttedetabledesmatires">
    <w:name w:val="TOC Heading"/>
    <w:basedOn w:val="Titre1"/>
    <w:next w:val="Normal"/>
    <w:uiPriority w:val="39"/>
    <w:semiHidden/>
    <w:qFormat/>
    <w:rsid w:val="00DB7675"/>
    <w:pPr>
      <w:spacing w:before="240"/>
      <w:outlineLvl w:val="9"/>
    </w:pPr>
    <w:rPr>
      <w:bCs w:val="0"/>
      <w:szCs w:val="32"/>
    </w:rPr>
  </w:style>
  <w:style w:type="paragraph" w:styleId="Textedebulles">
    <w:name w:val="Balloon Text"/>
    <w:basedOn w:val="Normal"/>
    <w:link w:val="TextedebullesCar"/>
    <w:uiPriority w:val="99"/>
    <w:semiHidden/>
    <w:unhideWhenUsed/>
    <w:rsid w:val="00870017"/>
    <w:rPr>
      <w:rFonts w:ascii="Segoe UI" w:hAnsi="Segoe UI" w:cs="Segoe UI"/>
      <w:sz w:val="18"/>
      <w:szCs w:val="18"/>
    </w:rPr>
  </w:style>
  <w:style w:type="character" w:customStyle="1" w:styleId="TextedebullesCar">
    <w:name w:val="Texte de bulles Car"/>
    <w:basedOn w:val="Policepardfaut"/>
    <w:link w:val="Textedebulles"/>
    <w:uiPriority w:val="99"/>
    <w:semiHidden/>
    <w:rsid w:val="00870017"/>
    <w:rPr>
      <w:rFonts w:ascii="Segoe UI" w:hAnsi="Segoe UI" w:cs="Segoe UI"/>
      <w:sz w:val="18"/>
      <w:szCs w:val="18"/>
    </w:rPr>
  </w:style>
  <w:style w:type="paragraph" w:customStyle="1" w:styleId="Seitenzahlen">
    <w:name w:val="Seitenzahlen"/>
    <w:basedOn w:val="Pieddepage"/>
    <w:uiPriority w:val="85"/>
    <w:semiHidden/>
    <w:qFormat/>
    <w:rsid w:val="00E8428A"/>
    <w:pPr>
      <w:jc w:val="right"/>
    </w:pPr>
  </w:style>
  <w:style w:type="paragraph" w:customStyle="1" w:styleId="berschrift1nummeriert">
    <w:name w:val="Überschrift 1 nummeriert"/>
    <w:basedOn w:val="Titre1"/>
    <w:next w:val="Normal"/>
    <w:uiPriority w:val="10"/>
    <w:qFormat/>
    <w:rsid w:val="00F32B93"/>
    <w:pPr>
      <w:numPr>
        <w:numId w:val="24"/>
      </w:numPr>
      <w:ind w:left="567" w:hanging="567"/>
    </w:pPr>
  </w:style>
  <w:style w:type="paragraph" w:customStyle="1" w:styleId="berschrift2nummeriert">
    <w:name w:val="Überschrift 2 nummeriert"/>
    <w:basedOn w:val="Titre2"/>
    <w:next w:val="Normal"/>
    <w:uiPriority w:val="10"/>
    <w:qFormat/>
    <w:rsid w:val="00F32B93"/>
    <w:pPr>
      <w:numPr>
        <w:ilvl w:val="1"/>
        <w:numId w:val="24"/>
      </w:numPr>
      <w:ind w:left="567" w:hanging="567"/>
    </w:pPr>
  </w:style>
  <w:style w:type="paragraph" w:customStyle="1" w:styleId="berschrift3nummeriert">
    <w:name w:val="Überschrift 3 nummeriert"/>
    <w:basedOn w:val="Titre3"/>
    <w:next w:val="Normal"/>
    <w:uiPriority w:val="10"/>
    <w:qFormat/>
    <w:rsid w:val="00B426D3"/>
    <w:pPr>
      <w:numPr>
        <w:ilvl w:val="2"/>
        <w:numId w:val="24"/>
      </w:numPr>
      <w:tabs>
        <w:tab w:val="left" w:pos="851"/>
      </w:tabs>
    </w:pPr>
  </w:style>
  <w:style w:type="paragraph" w:customStyle="1" w:styleId="berschrift4nummeriert">
    <w:name w:val="Überschrift 4 nummeriert"/>
    <w:basedOn w:val="Titre4"/>
    <w:next w:val="Normal"/>
    <w:uiPriority w:val="10"/>
    <w:semiHidden/>
    <w:qFormat/>
    <w:rsid w:val="00B426D3"/>
    <w:pPr>
      <w:numPr>
        <w:ilvl w:val="3"/>
        <w:numId w:val="24"/>
      </w:numPr>
      <w:tabs>
        <w:tab w:val="left" w:pos="1134"/>
      </w:tabs>
    </w:pPr>
  </w:style>
  <w:style w:type="paragraph" w:styleId="TM1">
    <w:name w:val="toc 1"/>
    <w:basedOn w:val="Normal"/>
    <w:next w:val="Normal"/>
    <w:autoRedefine/>
    <w:uiPriority w:val="39"/>
    <w:semiHidden/>
    <w:rsid w:val="00FB657F"/>
    <w:pPr>
      <w:tabs>
        <w:tab w:val="right" w:leader="dot" w:pos="8493"/>
      </w:tabs>
      <w:spacing w:after="100"/>
      <w:ind w:left="567" w:hanging="567"/>
    </w:pPr>
  </w:style>
  <w:style w:type="paragraph" w:styleId="TM2">
    <w:name w:val="toc 2"/>
    <w:basedOn w:val="Normal"/>
    <w:next w:val="Normal"/>
    <w:autoRedefine/>
    <w:uiPriority w:val="39"/>
    <w:semiHidden/>
    <w:rsid w:val="00FB657F"/>
    <w:pPr>
      <w:tabs>
        <w:tab w:val="right" w:leader="dot" w:pos="8493"/>
      </w:tabs>
      <w:spacing w:after="100"/>
      <w:ind w:left="1134" w:hanging="567"/>
    </w:pPr>
  </w:style>
  <w:style w:type="paragraph" w:styleId="TM3">
    <w:name w:val="toc 3"/>
    <w:basedOn w:val="Normal"/>
    <w:next w:val="Normal"/>
    <w:autoRedefine/>
    <w:uiPriority w:val="39"/>
    <w:semiHidden/>
    <w:rsid w:val="00FB657F"/>
    <w:pPr>
      <w:tabs>
        <w:tab w:val="right" w:leader="dot" w:pos="8493"/>
      </w:tabs>
      <w:spacing w:after="100"/>
      <w:ind w:left="1701" w:hanging="567"/>
    </w:pPr>
  </w:style>
  <w:style w:type="paragraph" w:styleId="NormalWeb">
    <w:name w:val="Normal (Web)"/>
    <w:basedOn w:val="Normal"/>
    <w:uiPriority w:val="99"/>
    <w:semiHidden/>
    <w:unhideWhenUsed/>
    <w:rsid w:val="00BE1E62"/>
    <w:pPr>
      <w:spacing w:before="100" w:beforeAutospacing="1" w:after="100" w:afterAutospacing="1"/>
    </w:pPr>
    <w:rPr>
      <w:rFonts w:ascii="Times New Roman" w:eastAsia="Times New Roman" w:hAnsi="Times New Roman" w:cs="Times New Roman"/>
      <w:sz w:val="24"/>
      <w:szCs w:val="24"/>
      <w:lang w:eastAsia="de-CH"/>
    </w:rPr>
  </w:style>
  <w:style w:type="paragraph" w:styleId="Tabledesillustrations">
    <w:name w:val="table of figures"/>
    <w:basedOn w:val="Normal"/>
    <w:next w:val="Normal"/>
    <w:uiPriority w:val="40"/>
    <w:semiHidden/>
    <w:rsid w:val="00857D8A"/>
  </w:style>
  <w:style w:type="paragraph" w:customStyle="1" w:styleId="Absenderzeile">
    <w:name w:val="Absenderzeile"/>
    <w:basedOn w:val="Normal"/>
    <w:uiPriority w:val="84"/>
    <w:semiHidden/>
    <w:qFormat/>
    <w:rsid w:val="00E52BA4"/>
    <w:pPr>
      <w:pBdr>
        <w:bottom w:val="single" w:sz="2" w:space="1" w:color="auto"/>
      </w:pBdr>
    </w:pPr>
    <w:rPr>
      <w:sz w:val="12"/>
    </w:rPr>
  </w:style>
  <w:style w:type="paragraph" w:customStyle="1" w:styleId="Nummerierung1">
    <w:name w:val="Nummerierung 1"/>
    <w:basedOn w:val="Normal"/>
    <w:uiPriority w:val="3"/>
    <w:qFormat/>
    <w:rsid w:val="009804FC"/>
    <w:pPr>
      <w:numPr>
        <w:ilvl w:val="7"/>
        <w:numId w:val="24"/>
      </w:numPr>
    </w:pPr>
  </w:style>
  <w:style w:type="paragraph" w:customStyle="1" w:styleId="Nummerierung2">
    <w:name w:val="Nummerierung 2"/>
    <w:basedOn w:val="Nummerierung1"/>
    <w:uiPriority w:val="3"/>
    <w:qFormat/>
    <w:rsid w:val="009804FC"/>
    <w:pPr>
      <w:numPr>
        <w:ilvl w:val="8"/>
      </w:numPr>
    </w:pPr>
  </w:style>
  <w:style w:type="character" w:styleId="Numrodepage">
    <w:name w:val="page number"/>
    <w:basedOn w:val="Policepardfaut"/>
    <w:uiPriority w:val="99"/>
    <w:semiHidden/>
    <w:rsid w:val="00E8428A"/>
  </w:style>
  <w:style w:type="paragraph" w:customStyle="1" w:styleId="Nummerierungabc">
    <w:name w:val="Nummerierung abc"/>
    <w:basedOn w:val="Paragraphedeliste"/>
    <w:uiPriority w:val="4"/>
    <w:qFormat/>
    <w:rsid w:val="00CF1E53"/>
    <w:pPr>
      <w:numPr>
        <w:numId w:val="27"/>
      </w:numPr>
      <w:ind w:left="425" w:hanging="425"/>
    </w:pPr>
  </w:style>
  <w:style w:type="paragraph" w:customStyle="1" w:styleId="AbstandhaltervorEmpfngeradresse">
    <w:name w:val="Abstandhalter vor Empfängeradresse"/>
    <w:basedOn w:val="Normal"/>
    <w:semiHidden/>
    <w:qFormat/>
    <w:rsid w:val="00387B29"/>
    <w:pPr>
      <w:spacing w:after="410"/>
    </w:pPr>
    <w:rPr>
      <w:lang w:val="it-CH"/>
    </w:rPr>
  </w:style>
  <w:style w:type="character" w:customStyle="1" w:styleId="NichtaufgelsteErwhnung1">
    <w:name w:val="Nicht aufgelöste Erwähnung1"/>
    <w:basedOn w:val="Policepardfaut"/>
    <w:uiPriority w:val="99"/>
    <w:semiHidden/>
    <w:unhideWhenUsed/>
    <w:rsid w:val="00CC39B2"/>
    <w:rPr>
      <w:color w:val="605E5C"/>
      <w:shd w:val="clear" w:color="auto" w:fill="E1DFDD"/>
    </w:rPr>
  </w:style>
  <w:style w:type="character" w:styleId="Marquedecommentaire">
    <w:name w:val="annotation reference"/>
    <w:basedOn w:val="Policepardfaut"/>
    <w:uiPriority w:val="99"/>
    <w:semiHidden/>
    <w:unhideWhenUsed/>
    <w:rsid w:val="008658FC"/>
    <w:rPr>
      <w:sz w:val="16"/>
      <w:szCs w:val="16"/>
    </w:rPr>
  </w:style>
  <w:style w:type="paragraph" w:styleId="Commentaire">
    <w:name w:val="annotation text"/>
    <w:basedOn w:val="Normal"/>
    <w:link w:val="CommentaireCar"/>
    <w:uiPriority w:val="99"/>
    <w:unhideWhenUsed/>
    <w:rsid w:val="008658FC"/>
    <w:rPr>
      <w:sz w:val="20"/>
      <w:szCs w:val="20"/>
    </w:rPr>
  </w:style>
  <w:style w:type="character" w:customStyle="1" w:styleId="CommentaireCar">
    <w:name w:val="Commentaire Car"/>
    <w:basedOn w:val="Policepardfaut"/>
    <w:link w:val="Commentaire"/>
    <w:uiPriority w:val="99"/>
    <w:rsid w:val="008658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881989">
      <w:bodyDiv w:val="1"/>
      <w:marLeft w:val="0"/>
      <w:marRight w:val="0"/>
      <w:marTop w:val="0"/>
      <w:marBottom w:val="0"/>
      <w:divBdr>
        <w:top w:val="none" w:sz="0" w:space="0" w:color="auto"/>
        <w:left w:val="none" w:sz="0" w:space="0" w:color="auto"/>
        <w:bottom w:val="none" w:sz="0" w:space="0" w:color="auto"/>
        <w:right w:val="none" w:sz="0" w:space="0" w:color="auto"/>
      </w:divBdr>
    </w:div>
    <w:div w:id="81619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sante-sexuelle.ch"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ante-sexuelle.ch/nos-activites/qualite/titre-professionnel"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1"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D:\CloudStation\STRUCTURE\Communication\Vorlagen_Mod&#232;les\010120_Vorlage_Brief_SGCH_2020.dotx" TargetMode="External"/></Relationships>
</file>

<file path=word/theme/theme1.xml><?xml version="1.0" encoding="utf-8"?>
<a:theme xmlns:a="http://schemas.openxmlformats.org/drawingml/2006/main" name="Larissa-Design">
  <a:themeElements>
    <a:clrScheme name="Sexuelle Gesundheit">
      <a:dk1>
        <a:sysClr val="windowText" lastClr="000000"/>
      </a:dk1>
      <a:lt1>
        <a:sysClr val="window" lastClr="FFFFFF"/>
      </a:lt1>
      <a:dk2>
        <a:srgbClr val="7F7F7F"/>
      </a:dk2>
      <a:lt2>
        <a:srgbClr val="F2F2F2"/>
      </a:lt2>
      <a:accent1>
        <a:srgbClr val="EE2C38"/>
      </a:accent1>
      <a:accent2>
        <a:srgbClr val="0D20D9"/>
      </a:accent2>
      <a:accent3>
        <a:srgbClr val="74C80E"/>
      </a:accent3>
      <a:accent4>
        <a:srgbClr val="D812BC"/>
      </a:accent4>
      <a:accent5>
        <a:srgbClr val="0EBDE0"/>
      </a:accent5>
      <a:accent6>
        <a:srgbClr val="F2A028"/>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2.xml><?xml version="1.0" encoding="utf-8"?>
<ct:contentTypeSchema xmlns:ct="http://schemas.microsoft.com/office/2006/metadata/contentType" xmlns:ma="http://schemas.microsoft.com/office/2006/metadata/properties/metaAttributes" ct:_="" ma:_="" ma:contentTypeName="Document" ma:contentTypeID="0x010100BEC35E2F36CE314F93FB199E4E4DD519" ma:contentTypeVersion="12" ma:contentTypeDescription="Crée un document." ma:contentTypeScope="" ma:versionID="e1959fd5c57eb8394c55ebe2f609b0b6">
  <xsd:schema xmlns:xsd="http://www.w3.org/2001/XMLSchema" xmlns:xs="http://www.w3.org/2001/XMLSchema" xmlns:p="http://schemas.microsoft.com/office/2006/metadata/properties" xmlns:ns2="1c54b8c9-a699-410b-8072-cf1c2b260d27" xmlns:ns3="a86d1c52-1af3-41bd-800c-c578ee104719" targetNamespace="http://schemas.microsoft.com/office/2006/metadata/properties" ma:root="true" ma:fieldsID="eefd6b821922dd26ddd5b60bcea161c5" ns2:_="" ns3:_="">
    <xsd:import namespace="1c54b8c9-a699-410b-8072-cf1c2b260d27"/>
    <xsd:import namespace="a86d1c52-1af3-41bd-800c-c578ee10471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54b8c9-a699-410b-8072-cf1c2b260d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dexed="true" ma:internalName="MediaServiceLocation" ma:readOnly="true">
      <xsd:simpleType>
        <xsd:restriction base="dms:Text"/>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6d1c52-1af3-41bd-800c-c578ee104719" elementFormDefault="qualified">
    <xsd:import namespace="http://schemas.microsoft.com/office/2006/documentManagement/types"/>
    <xsd:import namespace="http://schemas.microsoft.com/office/infopath/2007/PartnerControls"/>
    <xsd:element name="SharedWithUsers" ma:index="17"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EC77EA-D346-46D5-BC8E-9A88DEE58793}">
  <ds:schemaRefs>
    <ds:schemaRef ds:uri="http://schemas.openxmlformats.org/officeDocument/2006/bibliography"/>
  </ds:schemaRefs>
</ds:datastoreItem>
</file>

<file path=customXml/itemProps2.xml><?xml version="1.0" encoding="utf-8"?>
<ds:datastoreItem xmlns:ds="http://schemas.openxmlformats.org/officeDocument/2006/customXml" ds:itemID="{A5CEBDD4-FFB4-4F1F-BD8A-14A374F52F69}"/>
</file>

<file path=customXml/itemProps3.xml><?xml version="1.0" encoding="utf-8"?>
<ds:datastoreItem xmlns:ds="http://schemas.openxmlformats.org/officeDocument/2006/customXml" ds:itemID="{E942F2DC-F644-4BAF-8557-103FC8D2B31F}"/>
</file>

<file path=docProps/app.xml><?xml version="1.0" encoding="utf-8"?>
<Properties xmlns="http://schemas.openxmlformats.org/officeDocument/2006/extended-properties" xmlns:vt="http://schemas.openxmlformats.org/officeDocument/2006/docPropsVTypes">
  <Template>010120_Vorlage_Brief_SGCH_2020</Template>
  <TotalTime>0</TotalTime>
  <Pages>4</Pages>
  <Words>989</Words>
  <Characters>5441</Characters>
  <Application>Microsoft Office Word</Application>
  <DocSecurity>0</DocSecurity>
  <Lines>45</Lines>
  <Paragraphs>12</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VORLAGENBAUER.ch</Company>
  <LinksUpToDate>false</LinksUpToDate>
  <CharactersWithSpaces>6418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Christine Sieber</dc:creator>
  <cp:lastModifiedBy>Lola Favre</cp:lastModifiedBy>
  <cp:revision>2</cp:revision>
  <cp:lastPrinted>2020-08-27T07:08:00Z</cp:lastPrinted>
  <dcterms:created xsi:type="dcterms:W3CDTF">2023-05-09T15:11:00Z</dcterms:created>
  <dcterms:modified xsi:type="dcterms:W3CDTF">2023-05-09T15:11:00Z</dcterms:modified>
</cp:coreProperties>
</file>